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AC28" w14:textId="77777777" w:rsidR="00A46170" w:rsidRPr="009A4EB3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Bold" w:hAnsi="Alright Sans Bold" w:cs="Arial"/>
          <w:spacing w:val="2"/>
          <w:sz w:val="15"/>
          <w:szCs w:val="15"/>
        </w:rPr>
      </w:pPr>
      <w:r w:rsidRPr="009A4EB3">
        <w:rPr>
          <w:rStyle w:val="AfdelingBlok"/>
          <w:rFonts w:ascii="Alright Sans Bold" w:hAnsi="Alright Sans Bold" w:cs="Arial"/>
          <w:color w:val="E32213"/>
          <w:spacing w:val="2"/>
          <w:sz w:val="15"/>
          <w:szCs w:val="15"/>
        </w:rPr>
        <w:t>Nie</w:t>
      </w:r>
      <w:r w:rsidRPr="009A4EB3">
        <w:rPr>
          <w:rStyle w:val="AfdelingBlok"/>
          <w:rFonts w:ascii="Alright Sans Bold" w:hAnsi="Alright Sans Bold" w:cs="Arial"/>
          <w:spacing w:val="2"/>
          <w:sz w:val="15"/>
          <w:szCs w:val="15"/>
        </w:rPr>
        <w:t>rstichting</w:t>
      </w:r>
    </w:p>
    <w:p w14:paraId="6EBF7DBA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</w:p>
    <w:p w14:paraId="43474ADF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  <w:r>
        <w:rPr>
          <w:rStyle w:val="AfdelingBlok"/>
          <w:rFonts w:ascii="Alright Sans Regular" w:hAnsi="Alright Sans Regular" w:cs="Arial"/>
          <w:spacing w:val="2"/>
          <w:szCs w:val="14"/>
        </w:rPr>
        <w:t>Postbus 2020</w:t>
      </w:r>
    </w:p>
    <w:p w14:paraId="2110220F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  <w:r>
        <w:rPr>
          <w:rStyle w:val="AfdelingBlok"/>
          <w:rFonts w:ascii="Alright Sans Regular" w:hAnsi="Alright Sans Regular" w:cs="Arial"/>
          <w:spacing w:val="2"/>
          <w:szCs w:val="14"/>
        </w:rPr>
        <w:t>1400 DA Bussum</w:t>
      </w:r>
    </w:p>
    <w:p w14:paraId="02F75326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</w:p>
    <w:p w14:paraId="653D8709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  <w:r>
        <w:rPr>
          <w:rStyle w:val="AfdelingBlok"/>
          <w:rFonts w:ascii="Alright Sans Regular" w:hAnsi="Alright Sans Regular" w:cs="Arial"/>
          <w:spacing w:val="2"/>
          <w:szCs w:val="14"/>
        </w:rPr>
        <w:t>Telefoon (035) 697 80 00</w:t>
      </w:r>
    </w:p>
    <w:p w14:paraId="047240E3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  <w:r>
        <w:rPr>
          <w:rStyle w:val="AfdelingBlok"/>
          <w:rFonts w:ascii="Alright Sans Regular" w:hAnsi="Alright Sans Regular" w:cs="Arial"/>
          <w:spacing w:val="2"/>
          <w:szCs w:val="14"/>
        </w:rPr>
        <w:t>Infolijn (0800) 388 00 00</w:t>
      </w:r>
    </w:p>
    <w:p w14:paraId="2E2FFC10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  <w:r>
        <w:rPr>
          <w:rStyle w:val="AfdelingBlok"/>
          <w:rFonts w:ascii="Alright Sans Regular" w:hAnsi="Alright Sans Regular" w:cs="Arial"/>
          <w:spacing w:val="2"/>
          <w:szCs w:val="14"/>
        </w:rPr>
        <w:t xml:space="preserve">info@nierstichting.nl </w:t>
      </w:r>
    </w:p>
    <w:p w14:paraId="01E5C31D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</w:p>
    <w:p w14:paraId="667AE615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  <w:r>
        <w:rPr>
          <w:rStyle w:val="AfdelingBlok"/>
          <w:rFonts w:ascii="Alright Sans Regular" w:hAnsi="Alright Sans Regular" w:cs="Arial"/>
          <w:spacing w:val="2"/>
          <w:szCs w:val="14"/>
        </w:rPr>
        <w:t>www.nierstichting.nl</w:t>
      </w:r>
    </w:p>
    <w:p w14:paraId="13D99677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  <w:r>
        <w:rPr>
          <w:rStyle w:val="AfdelingBlok"/>
          <w:rFonts w:ascii="Alright Sans Regular" w:hAnsi="Alright Sans Regular" w:cs="Arial"/>
          <w:spacing w:val="2"/>
          <w:szCs w:val="14"/>
        </w:rPr>
        <w:t>www.twitter.com/nierstichting</w:t>
      </w:r>
    </w:p>
    <w:p w14:paraId="1D6E0DC0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  <w:r>
        <w:rPr>
          <w:rStyle w:val="AfdelingBlok"/>
          <w:rFonts w:ascii="Alright Sans Regular" w:hAnsi="Alright Sans Regular" w:cs="Arial"/>
          <w:spacing w:val="2"/>
          <w:szCs w:val="14"/>
        </w:rPr>
        <w:t>www.facebook.com/nierstichting</w:t>
      </w:r>
    </w:p>
    <w:p w14:paraId="22125345" w14:textId="77777777" w:rsidR="00A46170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rStyle w:val="AfdelingBlok"/>
          <w:rFonts w:ascii="Alright Sans Regular" w:hAnsi="Alright Sans Regular" w:cs="Arial"/>
          <w:spacing w:val="2"/>
          <w:szCs w:val="14"/>
        </w:rPr>
      </w:pPr>
    </w:p>
    <w:p w14:paraId="341153B6" w14:textId="77777777" w:rsidR="00A46170" w:rsidRPr="003041C9" w:rsidRDefault="00A46170" w:rsidP="009A4EB3">
      <w:pPr>
        <w:framePr w:w="2370" w:h="3244" w:hRule="exact" w:wrap="notBeside" w:vAnchor="page" w:hAnchor="page" w:x="9305" w:y="2507" w:anchorLock="1"/>
        <w:spacing w:line="210" w:lineRule="exact"/>
        <w:rPr>
          <w:spacing w:val="8"/>
        </w:rPr>
      </w:pPr>
      <w:r w:rsidRPr="003041C9">
        <w:rPr>
          <w:rStyle w:val="AfdelingBlok"/>
          <w:rFonts w:ascii="Alright Sans Regular" w:hAnsi="Alright Sans Regular" w:cs="Arial"/>
          <w:spacing w:val="2"/>
          <w:szCs w:val="14"/>
        </w:rPr>
        <w:t>NL70INGB</w:t>
      </w:r>
      <w:r w:rsidRPr="003041C9">
        <w:rPr>
          <w:rFonts w:ascii="Alright Sans Regular" w:hAnsi="Alright Sans Regular" w:cs="Arial"/>
          <w:color w:val="000000"/>
          <w:sz w:val="14"/>
          <w:szCs w:val="14"/>
          <w:shd w:val="clear" w:color="auto" w:fill="FFFFFF"/>
        </w:rPr>
        <w:t>0000088000</w:t>
      </w:r>
    </w:p>
    <w:p w14:paraId="3AB2BD45" w14:textId="77777777" w:rsidR="001A110D" w:rsidRPr="008B221D" w:rsidRDefault="001A110D" w:rsidP="001A110D">
      <w:pPr>
        <w:framePr w:w="6300" w:h="1321" w:hRule="exact" w:wrap="notBeside" w:vAnchor="page" w:hAnchor="page" w:x="2086" w:y="1531" w:anchorLock="1"/>
        <w:rPr>
          <w:rFonts w:cs="Arial"/>
          <w:lang w:val="en-US"/>
        </w:rPr>
      </w:pPr>
    </w:p>
    <w:p w14:paraId="7613CFB6" w14:textId="77777777" w:rsidR="001A110D" w:rsidRDefault="001A110D" w:rsidP="001A110D">
      <w:pPr>
        <w:framePr w:w="6300" w:h="1321" w:hRule="exact" w:wrap="notBeside" w:vAnchor="page" w:hAnchor="page" w:x="2086" w:y="1531" w:anchorLock="1"/>
        <w:rPr>
          <w:b/>
          <w:sz w:val="32"/>
          <w:szCs w:val="32"/>
        </w:rPr>
      </w:pPr>
      <w:r w:rsidRPr="00B37E2B">
        <w:rPr>
          <w:b/>
          <w:sz w:val="32"/>
          <w:szCs w:val="32"/>
        </w:rPr>
        <w:t xml:space="preserve">Collecteweek Nierstichting </w:t>
      </w:r>
    </w:p>
    <w:p w14:paraId="71147C8A" w14:textId="77777777" w:rsidR="001A110D" w:rsidRPr="00B37E2B" w:rsidRDefault="001A110D" w:rsidP="001A110D">
      <w:pPr>
        <w:framePr w:w="6300" w:h="1321" w:hRule="exact" w:wrap="notBeside" w:vAnchor="page" w:hAnchor="page" w:x="2086" w:y="1531" w:anchorLock="1"/>
        <w:rPr>
          <w:b/>
          <w:sz w:val="32"/>
          <w:szCs w:val="32"/>
        </w:rPr>
      </w:pPr>
    </w:p>
    <w:p w14:paraId="39FAAB0D" w14:textId="3D9DC3E2" w:rsidR="001A110D" w:rsidRPr="001A110D" w:rsidRDefault="001A110D" w:rsidP="001A110D">
      <w:pPr>
        <w:framePr w:w="6300" w:h="1321" w:hRule="exact" w:wrap="notBeside" w:vAnchor="page" w:hAnchor="page" w:x="2086" w:y="1531" w:anchorLock="1"/>
        <w:rPr>
          <w:b/>
          <w:sz w:val="32"/>
          <w:szCs w:val="32"/>
          <w:lang w:val="en-US"/>
        </w:rPr>
      </w:pPr>
      <w:r w:rsidRPr="001A110D">
        <w:rPr>
          <w:b/>
          <w:sz w:val="32"/>
          <w:szCs w:val="32"/>
          <w:lang w:val="en-US"/>
        </w:rPr>
        <w:t>1</w:t>
      </w:r>
      <w:r w:rsidR="00235555">
        <w:rPr>
          <w:b/>
          <w:sz w:val="32"/>
          <w:szCs w:val="32"/>
          <w:lang w:val="en-US"/>
        </w:rPr>
        <w:t>7</w:t>
      </w:r>
      <w:r w:rsidRPr="001A110D">
        <w:rPr>
          <w:b/>
          <w:sz w:val="32"/>
          <w:szCs w:val="32"/>
          <w:lang w:val="en-US"/>
        </w:rPr>
        <w:t xml:space="preserve"> t/m 2</w:t>
      </w:r>
      <w:r w:rsidR="00235555">
        <w:rPr>
          <w:b/>
          <w:sz w:val="32"/>
          <w:szCs w:val="32"/>
          <w:lang w:val="en-US"/>
        </w:rPr>
        <w:t>3</w:t>
      </w:r>
      <w:r w:rsidRPr="001A110D">
        <w:rPr>
          <w:b/>
          <w:sz w:val="32"/>
          <w:szCs w:val="32"/>
          <w:lang w:val="en-US"/>
        </w:rPr>
        <w:t xml:space="preserve"> </w:t>
      </w:r>
      <w:proofErr w:type="spellStart"/>
      <w:r w:rsidRPr="001A110D">
        <w:rPr>
          <w:b/>
          <w:sz w:val="32"/>
          <w:szCs w:val="32"/>
          <w:lang w:val="en-US"/>
        </w:rPr>
        <w:t>september</w:t>
      </w:r>
      <w:proofErr w:type="spellEnd"/>
      <w:r w:rsidRPr="001A110D">
        <w:rPr>
          <w:b/>
          <w:sz w:val="32"/>
          <w:szCs w:val="32"/>
          <w:lang w:val="en-US"/>
        </w:rPr>
        <w:t xml:space="preserve"> 202</w:t>
      </w:r>
      <w:r w:rsidR="00235555">
        <w:rPr>
          <w:b/>
          <w:sz w:val="32"/>
          <w:szCs w:val="32"/>
          <w:lang w:val="en-US"/>
        </w:rPr>
        <w:t>3</w:t>
      </w:r>
    </w:p>
    <w:p w14:paraId="6080E15F" w14:textId="77777777" w:rsidR="001A110D" w:rsidRPr="001A110D" w:rsidRDefault="001A110D" w:rsidP="001A110D">
      <w:pPr>
        <w:framePr w:w="6300" w:h="1321" w:hRule="exact" w:wrap="notBeside" w:vAnchor="page" w:hAnchor="page" w:x="2086" w:y="1531" w:anchorLock="1"/>
        <w:rPr>
          <w:sz w:val="32"/>
          <w:szCs w:val="32"/>
          <w:lang w:val="en-US"/>
        </w:rPr>
      </w:pPr>
    </w:p>
    <w:p w14:paraId="5AAC4E70" w14:textId="6A9397E6" w:rsidR="00A46170" w:rsidRPr="001A110D" w:rsidRDefault="00A46170" w:rsidP="00235555">
      <w:pPr>
        <w:framePr w:w="7560" w:h="1546" w:hRule="exact" w:wrap="notBeside" w:vAnchor="page" w:hAnchor="page" w:x="901" w:y="4336" w:anchorLock="1"/>
        <w:tabs>
          <w:tab w:val="left" w:pos="1260"/>
        </w:tabs>
        <w:ind w:left="1260" w:hanging="1260"/>
        <w:rPr>
          <w:lang w:val="en-US"/>
        </w:rPr>
      </w:pPr>
      <w:r w:rsidRPr="001A110D">
        <w:rPr>
          <w:rFonts w:ascii="Alright Sans Regular" w:hAnsi="Alright Sans Regular"/>
          <w:sz w:val="14"/>
          <w:lang w:val="en-US"/>
        </w:rPr>
        <w:t>E-mail</w:t>
      </w:r>
      <w:r w:rsidRPr="001A110D">
        <w:rPr>
          <w:lang w:val="en-US"/>
        </w:rPr>
        <w:tab/>
      </w:r>
      <w:r w:rsidR="001A110D" w:rsidRPr="001A110D">
        <w:rPr>
          <w:lang w:val="en-US"/>
        </w:rPr>
        <w:t>collecte</w:t>
      </w:r>
      <w:r w:rsidRPr="001A110D">
        <w:rPr>
          <w:lang w:val="en-US"/>
        </w:rPr>
        <w:t>@nierstichting.nl</w:t>
      </w:r>
    </w:p>
    <w:p w14:paraId="1F4A1408" w14:textId="49E633BA" w:rsidR="00A46170" w:rsidRPr="001A110D" w:rsidRDefault="00A46170" w:rsidP="00235555">
      <w:pPr>
        <w:framePr w:w="7560" w:h="1546" w:hRule="exact" w:wrap="notBeside" w:vAnchor="page" w:hAnchor="page" w:x="901" w:y="4336" w:anchorLock="1"/>
        <w:tabs>
          <w:tab w:val="left" w:pos="1260"/>
        </w:tabs>
        <w:ind w:left="1260" w:hanging="1260"/>
        <w:rPr>
          <w:lang w:val="en-US"/>
        </w:rPr>
      </w:pPr>
      <w:proofErr w:type="spellStart"/>
      <w:r w:rsidRPr="001A110D">
        <w:rPr>
          <w:rFonts w:ascii="Alright Sans Regular" w:hAnsi="Alright Sans Regular"/>
          <w:sz w:val="14"/>
          <w:lang w:val="en-US"/>
        </w:rPr>
        <w:t>Betreft</w:t>
      </w:r>
      <w:proofErr w:type="spellEnd"/>
      <w:r w:rsidRPr="001A110D">
        <w:rPr>
          <w:sz w:val="14"/>
          <w:lang w:val="en-US"/>
        </w:rPr>
        <w:tab/>
      </w:r>
      <w:r w:rsidR="00235555">
        <w:rPr>
          <w:lang w:val="en-US"/>
        </w:rPr>
        <w:t>Hui-</w:t>
      </w:r>
      <w:proofErr w:type="spellStart"/>
      <w:r w:rsidR="00235555">
        <w:rPr>
          <w:lang w:val="en-US"/>
        </w:rPr>
        <w:t>aan</w:t>
      </w:r>
      <w:proofErr w:type="spellEnd"/>
      <w:r w:rsidR="00235555">
        <w:rPr>
          <w:lang w:val="en-US"/>
        </w:rPr>
        <w:t xml:space="preserve">-huis </w:t>
      </w:r>
      <w:proofErr w:type="spellStart"/>
      <w:r w:rsidR="00235555">
        <w:rPr>
          <w:lang w:val="en-US"/>
        </w:rPr>
        <w:t>c</w:t>
      </w:r>
      <w:r w:rsidR="001A110D" w:rsidRPr="001A110D">
        <w:rPr>
          <w:lang w:val="en-US"/>
        </w:rPr>
        <w:t>ollecte</w:t>
      </w:r>
      <w:proofErr w:type="spellEnd"/>
      <w:r w:rsidR="001A110D" w:rsidRPr="001A110D">
        <w:rPr>
          <w:lang w:val="en-US"/>
        </w:rPr>
        <w:t xml:space="preserve"> 202</w:t>
      </w:r>
      <w:r w:rsidR="00235555">
        <w:rPr>
          <w:lang w:val="en-US"/>
        </w:rPr>
        <w:t>3</w:t>
      </w:r>
    </w:p>
    <w:p w14:paraId="3F4F331A" w14:textId="77777777" w:rsidR="00235555" w:rsidRPr="003041C9" w:rsidRDefault="00235555" w:rsidP="00235555">
      <w:pPr>
        <w:framePr w:w="7560" w:h="1546" w:hRule="exact" w:wrap="notBeside" w:vAnchor="page" w:hAnchor="page" w:x="901" w:y="4336" w:anchorLock="1"/>
        <w:tabs>
          <w:tab w:val="left" w:pos="1260"/>
        </w:tabs>
        <w:ind w:left="1259" w:hanging="1259"/>
      </w:pPr>
      <w:r w:rsidRPr="003041C9">
        <w:rPr>
          <w:rFonts w:ascii="Alright Sans Regular" w:hAnsi="Alright Sans Regular"/>
          <w:sz w:val="14"/>
        </w:rPr>
        <w:t>Datum</w:t>
      </w:r>
      <w:r w:rsidRPr="003041C9">
        <w:tab/>
      </w:r>
      <w:r>
        <w:fldChar w:fldCharType="begin"/>
      </w:r>
      <w:r>
        <w:instrText xml:space="preserve"> TIME \@ "dddd d MMMM yyyy" </w:instrText>
      </w:r>
      <w:r>
        <w:fldChar w:fldCharType="separate"/>
      </w:r>
      <w:r>
        <w:rPr>
          <w:noProof/>
        </w:rPr>
        <w:t>vrijdag 3 februari 2023</w:t>
      </w:r>
      <w:r>
        <w:fldChar w:fldCharType="end"/>
      </w:r>
    </w:p>
    <w:p w14:paraId="5C68502C" w14:textId="77777777" w:rsidR="00235555" w:rsidRPr="00091F9D" w:rsidRDefault="00235555" w:rsidP="00235555">
      <w:pPr>
        <w:framePr w:w="7560" w:h="1546" w:hRule="exact" w:wrap="notBeside" w:vAnchor="page" w:hAnchor="page" w:x="901" w:y="4336" w:anchorLock="1"/>
        <w:tabs>
          <w:tab w:val="left" w:pos="1260"/>
        </w:tabs>
        <w:ind w:left="1260" w:hanging="1260"/>
      </w:pPr>
      <w:r w:rsidRPr="008134BD">
        <w:rPr>
          <w:rFonts w:ascii="Alright Sans Regular" w:hAnsi="Alright Sans Regular"/>
          <w:sz w:val="14"/>
        </w:rPr>
        <w:t>Doorkiesnummer</w:t>
      </w:r>
      <w:r w:rsidRPr="00091F9D">
        <w:tab/>
      </w:r>
      <w:r>
        <w:t>035 - 697 80 50</w:t>
      </w:r>
    </w:p>
    <w:p w14:paraId="77EF2C41" w14:textId="77777777" w:rsidR="00A46170" w:rsidRPr="001A110D" w:rsidRDefault="00A46170" w:rsidP="00235555">
      <w:pPr>
        <w:framePr w:w="7560" w:h="1546" w:hRule="exact" w:wrap="notBeside" w:vAnchor="page" w:hAnchor="page" w:x="901" w:y="4336" w:anchorLock="1"/>
        <w:tabs>
          <w:tab w:val="left" w:pos="1260"/>
        </w:tabs>
        <w:ind w:left="1260" w:hanging="1260"/>
        <w:rPr>
          <w:lang w:val="en-US"/>
        </w:rPr>
      </w:pPr>
    </w:p>
    <w:p w14:paraId="2D81A00B" w14:textId="77777777" w:rsidR="00A46170" w:rsidRPr="001A110D" w:rsidRDefault="00A46170">
      <w:pPr>
        <w:rPr>
          <w:lang w:val="en-US"/>
        </w:rPr>
      </w:pPr>
    </w:p>
    <w:p w14:paraId="60E58529" w14:textId="77777777" w:rsidR="00A46170" w:rsidRPr="001A110D" w:rsidRDefault="00A46170">
      <w:pPr>
        <w:rPr>
          <w:lang w:val="en-US"/>
        </w:rPr>
      </w:pPr>
    </w:p>
    <w:p w14:paraId="5B9FD499" w14:textId="77777777" w:rsidR="001A110D" w:rsidRPr="00BB0285" w:rsidRDefault="001A110D" w:rsidP="00D72279">
      <w:pPr>
        <w:spacing w:line="276" w:lineRule="auto"/>
        <w:rPr>
          <w:sz w:val="32"/>
          <w:szCs w:val="32"/>
        </w:rPr>
      </w:pPr>
      <w:r w:rsidRPr="00BB0285">
        <w:rPr>
          <w:sz w:val="32"/>
          <w:szCs w:val="32"/>
        </w:rPr>
        <w:t>Geachte bewoner,</w:t>
      </w:r>
    </w:p>
    <w:p w14:paraId="1DABCD72" w14:textId="77777777" w:rsidR="001A110D" w:rsidRDefault="001A110D" w:rsidP="00D72279">
      <w:pPr>
        <w:spacing w:line="276" w:lineRule="auto"/>
        <w:rPr>
          <w:sz w:val="32"/>
          <w:szCs w:val="32"/>
        </w:rPr>
      </w:pPr>
    </w:p>
    <w:p w14:paraId="62F55C6A" w14:textId="5A4FFAF5" w:rsidR="001A110D" w:rsidRPr="00BB0285" w:rsidRDefault="00D72279" w:rsidP="00D722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De derde week van september</w:t>
      </w:r>
      <w:r w:rsidR="001A110D" w:rsidRPr="00BB0285">
        <w:rPr>
          <w:sz w:val="32"/>
          <w:szCs w:val="32"/>
        </w:rPr>
        <w:t xml:space="preserve"> hoopt onze collectant met de collectebus voor de Nierstichting bij </w:t>
      </w:r>
      <w:r w:rsidR="001A110D">
        <w:rPr>
          <w:sz w:val="32"/>
          <w:szCs w:val="32"/>
        </w:rPr>
        <w:t>u</w:t>
      </w:r>
      <w:r w:rsidR="001A110D" w:rsidRPr="00BB0285">
        <w:rPr>
          <w:sz w:val="32"/>
          <w:szCs w:val="32"/>
        </w:rPr>
        <w:t xml:space="preserve"> aan de deur te komen.</w:t>
      </w:r>
    </w:p>
    <w:p w14:paraId="79E72BB7" w14:textId="47093727" w:rsidR="001A110D" w:rsidRDefault="00D72279" w:rsidP="00D722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br/>
        <w:t xml:space="preserve">U kunt hierbij uw donatie doen door het scannen van een </w:t>
      </w:r>
      <w:proofErr w:type="spellStart"/>
      <w:r>
        <w:rPr>
          <w:sz w:val="32"/>
          <w:szCs w:val="32"/>
        </w:rPr>
        <w:t>iDeal</w:t>
      </w:r>
      <w:proofErr w:type="spellEnd"/>
      <w:r>
        <w:rPr>
          <w:sz w:val="32"/>
          <w:szCs w:val="32"/>
        </w:rPr>
        <w:t xml:space="preserve"> QR-code, maar ook een contante donatie is nog welkom.</w:t>
      </w:r>
    </w:p>
    <w:p w14:paraId="34850A2F" w14:textId="4795C057" w:rsidR="001A110D" w:rsidRPr="00BB0285" w:rsidRDefault="00D72279" w:rsidP="00D722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br/>
      </w:r>
      <w:r w:rsidR="001A110D" w:rsidRPr="00BB0285">
        <w:rPr>
          <w:sz w:val="32"/>
          <w:szCs w:val="32"/>
        </w:rPr>
        <w:t xml:space="preserve">Als </w:t>
      </w:r>
      <w:r w:rsidR="001A110D">
        <w:rPr>
          <w:sz w:val="32"/>
          <w:szCs w:val="32"/>
        </w:rPr>
        <w:t>u</w:t>
      </w:r>
      <w:r w:rsidR="001A110D" w:rsidRPr="00BB0285">
        <w:rPr>
          <w:sz w:val="32"/>
          <w:szCs w:val="32"/>
        </w:rPr>
        <w:t xml:space="preserve"> daarom vraagt kan de collectant zijn/haar collecte-</w:t>
      </w:r>
      <w:r w:rsidR="001A110D">
        <w:rPr>
          <w:sz w:val="32"/>
          <w:szCs w:val="32"/>
        </w:rPr>
        <w:t>legitimatiebewijs</w:t>
      </w:r>
      <w:r w:rsidR="001A110D" w:rsidRPr="00BB0285">
        <w:rPr>
          <w:sz w:val="32"/>
          <w:szCs w:val="32"/>
        </w:rPr>
        <w:t xml:space="preserve"> tonen en zich legitimeren.</w:t>
      </w:r>
    </w:p>
    <w:p w14:paraId="297F7573" w14:textId="77777777" w:rsidR="001A110D" w:rsidRDefault="001A110D" w:rsidP="00D72279">
      <w:pPr>
        <w:spacing w:line="276" w:lineRule="auto"/>
        <w:rPr>
          <w:sz w:val="32"/>
          <w:szCs w:val="32"/>
        </w:rPr>
      </w:pPr>
    </w:p>
    <w:p w14:paraId="63149A8E" w14:textId="77777777" w:rsidR="001A110D" w:rsidRDefault="001A110D" w:rsidP="00D72279">
      <w:pPr>
        <w:spacing w:line="276" w:lineRule="auto"/>
        <w:rPr>
          <w:sz w:val="32"/>
          <w:szCs w:val="32"/>
        </w:rPr>
      </w:pPr>
    </w:p>
    <w:p w14:paraId="6EE48CE8" w14:textId="19C98589" w:rsidR="001A110D" w:rsidRPr="00BB0285" w:rsidRDefault="001A110D" w:rsidP="00D72279">
      <w:pPr>
        <w:spacing w:line="276" w:lineRule="auto"/>
        <w:rPr>
          <w:sz w:val="32"/>
          <w:szCs w:val="32"/>
        </w:rPr>
      </w:pPr>
      <w:r w:rsidRPr="00BB0285">
        <w:rPr>
          <w:sz w:val="32"/>
          <w:szCs w:val="32"/>
        </w:rPr>
        <w:t>Bij voorbaat dank.</w:t>
      </w:r>
    </w:p>
    <w:p w14:paraId="50FE8655" w14:textId="77777777" w:rsidR="001A110D" w:rsidRDefault="001A110D" w:rsidP="00D72279">
      <w:pPr>
        <w:spacing w:line="276" w:lineRule="auto"/>
        <w:rPr>
          <w:sz w:val="32"/>
          <w:szCs w:val="32"/>
        </w:rPr>
      </w:pPr>
      <w:r w:rsidRPr="00BB0285">
        <w:rPr>
          <w:sz w:val="32"/>
          <w:szCs w:val="32"/>
        </w:rPr>
        <w:t xml:space="preserve"> </w:t>
      </w:r>
    </w:p>
    <w:p w14:paraId="4F745401" w14:textId="77777777" w:rsidR="001A110D" w:rsidRPr="00BB0285" w:rsidRDefault="001A110D" w:rsidP="00D72279">
      <w:pPr>
        <w:spacing w:line="276" w:lineRule="auto"/>
        <w:rPr>
          <w:sz w:val="32"/>
          <w:szCs w:val="32"/>
        </w:rPr>
      </w:pPr>
    </w:p>
    <w:p w14:paraId="3CC77E22" w14:textId="77777777" w:rsidR="001A110D" w:rsidRPr="00BB0285" w:rsidRDefault="001A110D" w:rsidP="00D72279">
      <w:pPr>
        <w:spacing w:line="276" w:lineRule="auto"/>
        <w:rPr>
          <w:sz w:val="32"/>
          <w:szCs w:val="32"/>
        </w:rPr>
      </w:pPr>
      <w:r w:rsidRPr="00BB0285">
        <w:rPr>
          <w:sz w:val="32"/>
          <w:szCs w:val="32"/>
        </w:rPr>
        <w:t>Het bestuur</w:t>
      </w:r>
    </w:p>
    <w:p w14:paraId="4A7480D0" w14:textId="77777777" w:rsidR="00A46170" w:rsidRDefault="00A46170" w:rsidP="00305EAF"/>
    <w:sectPr w:rsidR="00A46170" w:rsidSect="001A110D">
      <w:headerReference w:type="default" r:id="rId7"/>
      <w:headerReference w:type="first" r:id="rId8"/>
      <w:footerReference w:type="first" r:id="rId9"/>
      <w:pgSz w:w="11907" w:h="16840" w:code="9"/>
      <w:pgMar w:top="2960" w:right="1047" w:bottom="851" w:left="2160" w:header="879" w:footer="8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FECC" w14:textId="77777777" w:rsidR="00EC6589" w:rsidRDefault="00EC6589">
      <w:r>
        <w:separator/>
      </w:r>
    </w:p>
  </w:endnote>
  <w:endnote w:type="continuationSeparator" w:id="0">
    <w:p w14:paraId="6DEC5623" w14:textId="77777777" w:rsidR="00EC6589" w:rsidRDefault="00EC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right Sans Bold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Regular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895B" w14:textId="77777777" w:rsidR="00504135" w:rsidRDefault="00504135">
    <w:pPr>
      <w:framePr w:w="2400" w:h="840" w:hRule="exact" w:wrap="notBeside" w:vAnchor="page" w:hAnchor="page" w:x="15121" w:y="846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14:paraId="157432FD" w14:textId="77777777" w:rsidR="00504135" w:rsidRDefault="00504135">
    <w:pPr>
      <w:framePr w:w="2400" w:h="840" w:hRule="exact" w:wrap="around" w:vAnchor="page" w:hAnchor="page" w:x="15121" w:y="846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14:paraId="25D4DFF7" w14:textId="77777777" w:rsidR="00504135" w:rsidRDefault="00504135">
    <w:pPr>
      <w:pStyle w:val="Voettekst"/>
      <w:tabs>
        <w:tab w:val="clear" w:pos="4320"/>
        <w:tab w:val="clear" w:pos="8640"/>
        <w:tab w:val="left" w:pos="74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381D" w14:textId="77777777" w:rsidR="00EC6589" w:rsidRDefault="00EC6589">
      <w:r>
        <w:separator/>
      </w:r>
    </w:p>
  </w:footnote>
  <w:footnote w:type="continuationSeparator" w:id="0">
    <w:p w14:paraId="0696B207" w14:textId="77777777" w:rsidR="00EC6589" w:rsidRDefault="00EC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0F7E" w14:textId="77777777" w:rsidR="00504135" w:rsidRDefault="00120D4A">
    <w:pPr>
      <w:framePr w:w="6300" w:h="840" w:hRule="exact" w:wrap="notBeside" w:vAnchor="page" w:hAnchor="page" w:x="901" w:y="3081" w:anchorLock="1"/>
      <w:tabs>
        <w:tab w:val="left" w:pos="1260"/>
      </w:tabs>
      <w:ind w:left="1260" w:hanging="1260"/>
    </w:pPr>
    <w:r>
      <w:rPr>
        <w:sz w:val="14"/>
      </w:rPr>
      <w:t>Blad</w:t>
    </w:r>
    <w:r w:rsidR="00504135">
      <w:tab/>
    </w:r>
    <w:r w:rsidR="00504135">
      <w:fldChar w:fldCharType="begin"/>
    </w:r>
    <w:r w:rsidR="00504135">
      <w:instrText xml:space="preserve"> PAGE </w:instrText>
    </w:r>
    <w:r w:rsidR="00504135">
      <w:fldChar w:fldCharType="separate"/>
    </w:r>
    <w:r w:rsidR="00504135">
      <w:rPr>
        <w:noProof/>
      </w:rPr>
      <w:t>2</w:t>
    </w:r>
    <w:r w:rsidR="00504135">
      <w:fldChar w:fldCharType="end"/>
    </w:r>
    <w:r w:rsidR="00504135">
      <w:t xml:space="preserve"> </w:t>
    </w:r>
    <w:r>
      <w:t>van</w:t>
    </w:r>
    <w:r w:rsidR="00504135">
      <w:t xml:space="preserve"> </w:t>
    </w:r>
    <w:fldSimple w:instr=" NUMPAGES ">
      <w:r w:rsidR="00504135">
        <w:rPr>
          <w:noProof/>
        </w:rPr>
        <w:t>1</w:t>
      </w:r>
    </w:fldSimple>
  </w:p>
  <w:p w14:paraId="4C514AEF" w14:textId="77777777" w:rsidR="00504135" w:rsidRDefault="005041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69D0" w14:textId="77777777" w:rsidR="00504135" w:rsidRDefault="0050413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5B62DB" wp14:editId="6FEC73C7">
          <wp:simplePos x="0" y="0"/>
          <wp:positionH relativeFrom="column">
            <wp:posOffset>3800475</wp:posOffset>
          </wp:positionH>
          <wp:positionV relativeFrom="paragraph">
            <wp:posOffset>-453390</wp:posOffset>
          </wp:positionV>
          <wp:extent cx="2081843" cy="15621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ierstichti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843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3C38B4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1E4C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9F0C2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4BE6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E070CA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29888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96745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F36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99A7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B6A43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4E85CE5"/>
    <w:multiLevelType w:val="singleLevel"/>
    <w:tmpl w:val="12FED69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118E19A4"/>
    <w:multiLevelType w:val="singleLevel"/>
    <w:tmpl w:val="12FED69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1">
    <w:nsid w:val="12062EB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1">
    <w:nsid w:val="16520C65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1">
    <w:nsid w:val="1F9B4701"/>
    <w:multiLevelType w:val="hybridMultilevel"/>
    <w:tmpl w:val="02C825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1">
    <w:nsid w:val="273148CB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1">
    <w:nsid w:val="2A844324"/>
    <w:multiLevelType w:val="singleLevel"/>
    <w:tmpl w:val="12FED69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1">
    <w:nsid w:val="2D72262C"/>
    <w:multiLevelType w:val="singleLevel"/>
    <w:tmpl w:val="2B28F7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8" w15:restartNumberingAfterBreak="1">
    <w:nsid w:val="346261F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1">
    <w:nsid w:val="3E1870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1">
    <w:nsid w:val="42A90925"/>
    <w:multiLevelType w:val="singleLevel"/>
    <w:tmpl w:val="12FED69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1">
    <w:nsid w:val="4B826E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1">
    <w:nsid w:val="4E5F4F97"/>
    <w:multiLevelType w:val="singleLevel"/>
    <w:tmpl w:val="12FED69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1">
    <w:nsid w:val="4FB81290"/>
    <w:multiLevelType w:val="singleLevel"/>
    <w:tmpl w:val="12FED69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1">
    <w:nsid w:val="5A872C5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1">
    <w:nsid w:val="730B41C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1">
    <w:nsid w:val="758541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1">
    <w:nsid w:val="7F290C27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4489616">
    <w:abstractNumId w:val="20"/>
  </w:num>
  <w:num w:numId="2" w16cid:durableId="884365368">
    <w:abstractNumId w:val="11"/>
  </w:num>
  <w:num w:numId="3" w16cid:durableId="949311708">
    <w:abstractNumId w:val="23"/>
  </w:num>
  <w:num w:numId="4" w16cid:durableId="814226266">
    <w:abstractNumId w:val="22"/>
  </w:num>
  <w:num w:numId="5" w16cid:durableId="681903631">
    <w:abstractNumId w:val="16"/>
  </w:num>
  <w:num w:numId="6" w16cid:durableId="1623195839">
    <w:abstractNumId w:val="10"/>
  </w:num>
  <w:num w:numId="7" w16cid:durableId="384329624">
    <w:abstractNumId w:val="13"/>
  </w:num>
  <w:num w:numId="8" w16cid:durableId="870993066">
    <w:abstractNumId w:val="15"/>
  </w:num>
  <w:num w:numId="9" w16cid:durableId="1592545089">
    <w:abstractNumId w:val="17"/>
  </w:num>
  <w:num w:numId="10" w16cid:durableId="80759545">
    <w:abstractNumId w:val="24"/>
  </w:num>
  <w:num w:numId="11" w16cid:durableId="1446267842">
    <w:abstractNumId w:val="19"/>
  </w:num>
  <w:num w:numId="12" w16cid:durableId="1930700750">
    <w:abstractNumId w:val="18"/>
  </w:num>
  <w:num w:numId="13" w16cid:durableId="1052924158">
    <w:abstractNumId w:val="26"/>
  </w:num>
  <w:num w:numId="14" w16cid:durableId="1990819777">
    <w:abstractNumId w:val="25"/>
  </w:num>
  <w:num w:numId="15" w16cid:durableId="2145342085">
    <w:abstractNumId w:val="12"/>
  </w:num>
  <w:num w:numId="16" w16cid:durableId="1644459290">
    <w:abstractNumId w:val="21"/>
  </w:num>
  <w:num w:numId="17" w16cid:durableId="22753845">
    <w:abstractNumId w:val="27"/>
  </w:num>
  <w:num w:numId="18" w16cid:durableId="1872453616">
    <w:abstractNumId w:val="9"/>
  </w:num>
  <w:num w:numId="19" w16cid:durableId="1294486355">
    <w:abstractNumId w:val="7"/>
  </w:num>
  <w:num w:numId="20" w16cid:durableId="151264083">
    <w:abstractNumId w:val="6"/>
  </w:num>
  <w:num w:numId="21" w16cid:durableId="1697777037">
    <w:abstractNumId w:val="5"/>
  </w:num>
  <w:num w:numId="22" w16cid:durableId="1873567729">
    <w:abstractNumId w:val="4"/>
  </w:num>
  <w:num w:numId="23" w16cid:durableId="106394748">
    <w:abstractNumId w:val="8"/>
  </w:num>
  <w:num w:numId="24" w16cid:durableId="402221100">
    <w:abstractNumId w:val="3"/>
  </w:num>
  <w:num w:numId="25" w16cid:durableId="1970165671">
    <w:abstractNumId w:val="2"/>
  </w:num>
  <w:num w:numId="26" w16cid:durableId="621691888">
    <w:abstractNumId w:val="1"/>
  </w:num>
  <w:num w:numId="27" w16cid:durableId="2140955370">
    <w:abstractNumId w:val="0"/>
  </w:num>
  <w:num w:numId="28" w16cid:durableId="13947381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0D"/>
    <w:rsid w:val="00002A9F"/>
    <w:rsid w:val="00042F37"/>
    <w:rsid w:val="00065508"/>
    <w:rsid w:val="00071E7D"/>
    <w:rsid w:val="00091F9D"/>
    <w:rsid w:val="00095EB5"/>
    <w:rsid w:val="000B476F"/>
    <w:rsid w:val="000B57E1"/>
    <w:rsid w:val="000C3179"/>
    <w:rsid w:val="000D27EA"/>
    <w:rsid w:val="00111CCD"/>
    <w:rsid w:val="00113D67"/>
    <w:rsid w:val="00120D4A"/>
    <w:rsid w:val="001944A2"/>
    <w:rsid w:val="001A110D"/>
    <w:rsid w:val="001A119B"/>
    <w:rsid w:val="001C7B66"/>
    <w:rsid w:val="001D6B55"/>
    <w:rsid w:val="001F0D98"/>
    <w:rsid w:val="0020706E"/>
    <w:rsid w:val="00224FC2"/>
    <w:rsid w:val="00225805"/>
    <w:rsid w:val="00235555"/>
    <w:rsid w:val="002417D7"/>
    <w:rsid w:val="0024443B"/>
    <w:rsid w:val="002449C7"/>
    <w:rsid w:val="002864E4"/>
    <w:rsid w:val="00294340"/>
    <w:rsid w:val="002F3DA8"/>
    <w:rsid w:val="003041C9"/>
    <w:rsid w:val="00305EAF"/>
    <w:rsid w:val="00332E83"/>
    <w:rsid w:val="00337F9C"/>
    <w:rsid w:val="003416E8"/>
    <w:rsid w:val="0036248E"/>
    <w:rsid w:val="0037330F"/>
    <w:rsid w:val="0039430C"/>
    <w:rsid w:val="003A5C84"/>
    <w:rsid w:val="003B0BEA"/>
    <w:rsid w:val="0048355B"/>
    <w:rsid w:val="004C1F7B"/>
    <w:rsid w:val="004D7B75"/>
    <w:rsid w:val="00502EEA"/>
    <w:rsid w:val="00504135"/>
    <w:rsid w:val="00517698"/>
    <w:rsid w:val="00553C43"/>
    <w:rsid w:val="00556C8F"/>
    <w:rsid w:val="005910C3"/>
    <w:rsid w:val="00594684"/>
    <w:rsid w:val="005D275B"/>
    <w:rsid w:val="005E62D8"/>
    <w:rsid w:val="005E79F5"/>
    <w:rsid w:val="006258B1"/>
    <w:rsid w:val="00647914"/>
    <w:rsid w:val="00654AF5"/>
    <w:rsid w:val="0065656D"/>
    <w:rsid w:val="00660F29"/>
    <w:rsid w:val="00662939"/>
    <w:rsid w:val="006636DD"/>
    <w:rsid w:val="00675114"/>
    <w:rsid w:val="00681078"/>
    <w:rsid w:val="006B1940"/>
    <w:rsid w:val="006E4606"/>
    <w:rsid w:val="00703CC8"/>
    <w:rsid w:val="00742FEE"/>
    <w:rsid w:val="00773A8F"/>
    <w:rsid w:val="00787351"/>
    <w:rsid w:val="00791EF7"/>
    <w:rsid w:val="007C25FF"/>
    <w:rsid w:val="007C60F9"/>
    <w:rsid w:val="007E1358"/>
    <w:rsid w:val="00806C55"/>
    <w:rsid w:val="008134BD"/>
    <w:rsid w:val="0084154B"/>
    <w:rsid w:val="008732ED"/>
    <w:rsid w:val="00886F7E"/>
    <w:rsid w:val="008A789F"/>
    <w:rsid w:val="008B221D"/>
    <w:rsid w:val="008B270B"/>
    <w:rsid w:val="008B3E26"/>
    <w:rsid w:val="008C0601"/>
    <w:rsid w:val="008C69BA"/>
    <w:rsid w:val="008D4B07"/>
    <w:rsid w:val="008E35C5"/>
    <w:rsid w:val="008E7680"/>
    <w:rsid w:val="00902A92"/>
    <w:rsid w:val="00915FCF"/>
    <w:rsid w:val="0092770B"/>
    <w:rsid w:val="00942BDF"/>
    <w:rsid w:val="00943F6E"/>
    <w:rsid w:val="00951892"/>
    <w:rsid w:val="0095520E"/>
    <w:rsid w:val="0099566A"/>
    <w:rsid w:val="0099698C"/>
    <w:rsid w:val="009A4EB3"/>
    <w:rsid w:val="009B7E34"/>
    <w:rsid w:val="009F1B12"/>
    <w:rsid w:val="009F2A78"/>
    <w:rsid w:val="00A05556"/>
    <w:rsid w:val="00A16F1F"/>
    <w:rsid w:val="00A31251"/>
    <w:rsid w:val="00A46170"/>
    <w:rsid w:val="00A901E7"/>
    <w:rsid w:val="00AB51BC"/>
    <w:rsid w:val="00AC78FD"/>
    <w:rsid w:val="00B256F0"/>
    <w:rsid w:val="00B27B36"/>
    <w:rsid w:val="00B31A14"/>
    <w:rsid w:val="00B35F73"/>
    <w:rsid w:val="00B461D0"/>
    <w:rsid w:val="00B479B2"/>
    <w:rsid w:val="00B50426"/>
    <w:rsid w:val="00C1043F"/>
    <w:rsid w:val="00C161C6"/>
    <w:rsid w:val="00C32274"/>
    <w:rsid w:val="00C37BFD"/>
    <w:rsid w:val="00C80AF4"/>
    <w:rsid w:val="00CA5D1E"/>
    <w:rsid w:val="00CB514A"/>
    <w:rsid w:val="00CB5A11"/>
    <w:rsid w:val="00D07F5D"/>
    <w:rsid w:val="00D23D81"/>
    <w:rsid w:val="00D35F86"/>
    <w:rsid w:val="00D55656"/>
    <w:rsid w:val="00D64DD1"/>
    <w:rsid w:val="00D72279"/>
    <w:rsid w:val="00D833B9"/>
    <w:rsid w:val="00D96691"/>
    <w:rsid w:val="00E04723"/>
    <w:rsid w:val="00E10A94"/>
    <w:rsid w:val="00E13803"/>
    <w:rsid w:val="00E9096E"/>
    <w:rsid w:val="00E95226"/>
    <w:rsid w:val="00EB2F3C"/>
    <w:rsid w:val="00EC6589"/>
    <w:rsid w:val="00ED0985"/>
    <w:rsid w:val="00EE0728"/>
    <w:rsid w:val="00EF03A1"/>
    <w:rsid w:val="00EF4E87"/>
    <w:rsid w:val="00F20D3F"/>
    <w:rsid w:val="00F31E4A"/>
    <w:rsid w:val="00F3547F"/>
    <w:rsid w:val="00F41C3E"/>
    <w:rsid w:val="00F43D3D"/>
    <w:rsid w:val="00F51EB9"/>
    <w:rsid w:val="00FA15E2"/>
    <w:rsid w:val="00FC2F6B"/>
    <w:rsid w:val="00FD256C"/>
    <w:rsid w:val="00FE5FB8"/>
    <w:rsid w:val="00FF4BF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4BA87"/>
  <w15:chartTrackingRefBased/>
  <w15:docId w15:val="{C332C8D9-9716-4AEF-8E61-AC214133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8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outlineLvl w:val="2"/>
    </w:p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customStyle="1" w:styleId="AfdelingBlok">
    <w:name w:val="AfdelingBlok"/>
    <w:rPr>
      <w:rFonts w:ascii="Frutiger 55 Roman" w:hAnsi="Frutiger 55 Roman"/>
      <w:sz w:val="14"/>
    </w:rPr>
  </w:style>
  <w:style w:type="character" w:customStyle="1" w:styleId="AfdelingBlokKop">
    <w:name w:val="AfdelingBlokKop"/>
    <w:rPr>
      <w:rFonts w:ascii="Frutiger 45 Light" w:hAnsi="Frutiger 45 Light"/>
      <w:b/>
      <w:sz w:val="16"/>
    </w:rPr>
  </w:style>
  <w:style w:type="character" w:customStyle="1" w:styleId="AfdelingBlokKopje">
    <w:name w:val="AfdelingBlokKopje"/>
    <w:rPr>
      <w:rFonts w:ascii="Frutiger 45 Light" w:hAnsi="Frutiger 45 Light"/>
      <w:b/>
      <w:sz w:val="14"/>
    </w:rPr>
  </w:style>
  <w:style w:type="character" w:styleId="Hyperlink">
    <w:name w:val="Hyperlink"/>
    <w:rsid w:val="00D9669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2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20D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221D"/>
    <w:pPr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s\OneDrive%20-%20Nierstichting%20Nederland\Documenten\Aangepaste%20Office-sjablonen\Brief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7AF55A7BA0748BF65383547017D3F" ma:contentTypeVersion="16" ma:contentTypeDescription="Een nieuw document maken." ma:contentTypeScope="" ma:versionID="6a58297771ac1b27d4f8ae3aebe57728">
  <xsd:schema xmlns:xsd="http://www.w3.org/2001/XMLSchema" xmlns:xs="http://www.w3.org/2001/XMLSchema" xmlns:p="http://schemas.microsoft.com/office/2006/metadata/properties" xmlns:ns2="ddd42757-ca94-4556-a52c-f6777b4e0fd2" xmlns:ns3="1d90323d-3b29-4f75-b614-3f9ae59e5b7f" targetNamespace="http://schemas.microsoft.com/office/2006/metadata/properties" ma:root="true" ma:fieldsID="b2b71bc77c73ee16816693dbb64ef24a" ns2:_="" ns3:_="">
    <xsd:import namespace="ddd42757-ca94-4556-a52c-f6777b4e0fd2"/>
    <xsd:import namespace="1d90323d-3b29-4f75-b614-3f9ae59e5b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2757-ca94-4556-a52c-f6777b4e0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7da50-5dbd-48cb-af76-561e70f4d80f}" ma:internalName="TaxCatchAll" ma:showField="CatchAllData" ma:web="ddd42757-ca94-4556-a52c-f6777b4e0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323d-3b29-4f75-b614-3f9ae59e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07a336-a463-4a15-8b28-68e777b9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F219F-8123-42BF-A2E8-5AD53F21E85D}"/>
</file>

<file path=customXml/itemProps2.xml><?xml version="1.0" encoding="utf-8"?>
<ds:datastoreItem xmlns:ds="http://schemas.openxmlformats.org/officeDocument/2006/customXml" ds:itemID="{8331A594-C73A-45B2-8127-8AA0E798A7EF}"/>
</file>

<file path=docProps/app.xml><?xml version="1.0" encoding="utf-8"?>
<Properties xmlns="http://schemas.openxmlformats.org/officeDocument/2006/extended-properties" xmlns:vt="http://schemas.openxmlformats.org/officeDocument/2006/docPropsVTypes">
  <Template>Brief sjabloon.dotx</Template>
  <TotalTime>10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Brief.dot</vt:lpstr>
    </vt:vector>
  </TitlesOfParts>
  <Company>Parity Solutions BV, Woerden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Brief.dot</dc:title>
  <dc:subject>Briefsjabloon Nierstichting Huisstijltoepassing</dc:subject>
  <dc:creator>Cees de Krijger</dc:creator>
  <cp:keywords/>
  <dc:description>Versie 4 d.d. woensdag 11 april 2001</dc:description>
  <cp:lastModifiedBy>Cees de Krijger | Nierstichting</cp:lastModifiedBy>
  <cp:revision>3</cp:revision>
  <cp:lastPrinted>2020-11-06T11:08:00Z</cp:lastPrinted>
  <dcterms:created xsi:type="dcterms:W3CDTF">2021-09-10T13:22:00Z</dcterms:created>
  <dcterms:modified xsi:type="dcterms:W3CDTF">2023-02-03T15:50:00Z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Language">
    <vt:lpwstr>Nederlands</vt:lpwstr>
  </property>
  <property fmtid="{D5CDD505-2E9C-101B-9397-08002B2CF9AE}" pid="3" name="lngDoorkiesNummer">
    <vt:lpwstr>Doorkiesnummer</vt:lpwstr>
  </property>
  <property fmtid="{D5CDD505-2E9C-101B-9397-08002B2CF9AE}" pid="4" name="lngDatum">
    <vt:lpwstr>Datum</vt:lpwstr>
  </property>
  <property fmtid="{D5CDD505-2E9C-101B-9397-08002B2CF9AE}" pid="5" name="lngDirecteFax">
    <vt:lpwstr>Directe fax</vt:lpwstr>
  </property>
  <property fmtid="{D5CDD505-2E9C-101B-9397-08002B2CF9AE}" pid="6" name="lngEmail">
    <vt:lpwstr>E-mail</vt:lpwstr>
  </property>
  <property fmtid="{D5CDD505-2E9C-101B-9397-08002B2CF9AE}" pid="7" name="lngOnderwerp">
    <vt:lpwstr>Onderwerp</vt:lpwstr>
  </property>
  <property fmtid="{D5CDD505-2E9C-101B-9397-08002B2CF9AE}" pid="8" name="lngBlad">
    <vt:lpwstr>Blad</vt:lpwstr>
  </property>
  <property fmtid="{D5CDD505-2E9C-101B-9397-08002B2CF9AE}" pid="9" name="lngVan(Blad)">
    <vt:lpwstr>van</vt:lpwstr>
  </property>
  <property fmtid="{D5CDD505-2E9C-101B-9397-08002B2CF9AE}" pid="10" name="lngVan(Afzender)">
    <vt:lpwstr>Van</vt:lpwstr>
  </property>
  <property fmtid="{D5CDD505-2E9C-101B-9397-08002B2CF9AE}" pid="11" name="lngDatumFormaatLang">
    <vt:lpwstr>d MMMM yyyy</vt:lpwstr>
  </property>
</Properties>
</file>