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AC28" w14:textId="77777777" w:rsidR="00A46170" w:rsidRPr="009A4EB3" w:rsidRDefault="00A46170" w:rsidP="009A4EB3">
      <w:pPr>
        <w:framePr w:w="2370" w:h="3244" w:hRule="exact" w:wrap="notBeside" w:vAnchor="page" w:hAnchor="page" w:x="9305" w:y="2507" w:anchorLock="1"/>
        <w:spacing w:line="210" w:lineRule="exact"/>
        <w:rPr>
          <w:rStyle w:val="AfdelingBlok"/>
          <w:rFonts w:ascii="Alright Sans Bold" w:hAnsi="Alright Sans Bold" w:cs="Arial"/>
          <w:spacing w:val="2"/>
          <w:sz w:val="15"/>
          <w:szCs w:val="15"/>
        </w:rPr>
      </w:pPr>
      <w:r w:rsidRPr="009A4EB3">
        <w:rPr>
          <w:rStyle w:val="AfdelingBlok"/>
          <w:rFonts w:ascii="Alright Sans Bold" w:hAnsi="Alright Sans Bold" w:cs="Arial"/>
          <w:color w:val="E32213"/>
          <w:spacing w:val="2"/>
          <w:sz w:val="15"/>
          <w:szCs w:val="15"/>
        </w:rPr>
        <w:t>Nie</w:t>
      </w:r>
      <w:r w:rsidRPr="009A4EB3">
        <w:rPr>
          <w:rStyle w:val="AfdelingBlok"/>
          <w:rFonts w:ascii="Alright Sans Bold" w:hAnsi="Alright Sans Bold" w:cs="Arial"/>
          <w:spacing w:val="2"/>
          <w:sz w:val="15"/>
          <w:szCs w:val="15"/>
        </w:rPr>
        <w:t>rstichting</w:t>
      </w:r>
    </w:p>
    <w:p w14:paraId="6EBF7DBA" w14:textId="77777777" w:rsidR="00A46170" w:rsidRDefault="00A46170" w:rsidP="009A4EB3">
      <w:pPr>
        <w:framePr w:w="2370" w:h="3244" w:hRule="exact" w:wrap="notBeside" w:vAnchor="page" w:hAnchor="page" w:x="9305" w:y="2507" w:anchorLock="1"/>
        <w:spacing w:line="210" w:lineRule="exact"/>
        <w:rPr>
          <w:rStyle w:val="AfdelingBlok"/>
          <w:rFonts w:ascii="Alright Sans Regular" w:hAnsi="Alright Sans Regular" w:cs="Arial"/>
          <w:spacing w:val="2"/>
          <w:szCs w:val="14"/>
        </w:rPr>
      </w:pPr>
    </w:p>
    <w:p w14:paraId="43474ADF" w14:textId="77777777" w:rsidR="00A46170" w:rsidRDefault="00A46170" w:rsidP="009A4EB3">
      <w:pPr>
        <w:framePr w:w="2370" w:h="3244" w:hRule="exact" w:wrap="notBeside" w:vAnchor="page" w:hAnchor="page" w:x="9305" w:y="2507" w:anchorLock="1"/>
        <w:spacing w:line="210" w:lineRule="exact"/>
        <w:rPr>
          <w:rStyle w:val="AfdelingBlok"/>
          <w:rFonts w:ascii="Alright Sans Regular" w:hAnsi="Alright Sans Regular" w:cs="Arial"/>
          <w:spacing w:val="2"/>
          <w:szCs w:val="14"/>
        </w:rPr>
      </w:pPr>
      <w:r>
        <w:rPr>
          <w:rStyle w:val="AfdelingBlok"/>
          <w:rFonts w:ascii="Alright Sans Regular" w:hAnsi="Alright Sans Regular" w:cs="Arial"/>
          <w:spacing w:val="2"/>
          <w:szCs w:val="14"/>
        </w:rPr>
        <w:t>Postbus 2020</w:t>
      </w:r>
    </w:p>
    <w:p w14:paraId="2110220F" w14:textId="77777777" w:rsidR="00A46170" w:rsidRDefault="00A46170" w:rsidP="009A4EB3">
      <w:pPr>
        <w:framePr w:w="2370" w:h="3244" w:hRule="exact" w:wrap="notBeside" w:vAnchor="page" w:hAnchor="page" w:x="9305" w:y="2507" w:anchorLock="1"/>
        <w:spacing w:line="210" w:lineRule="exact"/>
        <w:rPr>
          <w:rStyle w:val="AfdelingBlok"/>
          <w:rFonts w:ascii="Alright Sans Regular" w:hAnsi="Alright Sans Regular" w:cs="Arial"/>
          <w:spacing w:val="2"/>
          <w:szCs w:val="14"/>
        </w:rPr>
      </w:pPr>
      <w:r>
        <w:rPr>
          <w:rStyle w:val="AfdelingBlok"/>
          <w:rFonts w:ascii="Alright Sans Regular" w:hAnsi="Alright Sans Regular" w:cs="Arial"/>
          <w:spacing w:val="2"/>
          <w:szCs w:val="14"/>
        </w:rPr>
        <w:t>1400 DA Bussum</w:t>
      </w:r>
    </w:p>
    <w:p w14:paraId="02F75326" w14:textId="77777777" w:rsidR="00A46170" w:rsidRDefault="00A46170" w:rsidP="009A4EB3">
      <w:pPr>
        <w:framePr w:w="2370" w:h="3244" w:hRule="exact" w:wrap="notBeside" w:vAnchor="page" w:hAnchor="page" w:x="9305" w:y="2507" w:anchorLock="1"/>
        <w:spacing w:line="210" w:lineRule="exact"/>
        <w:rPr>
          <w:rStyle w:val="AfdelingBlok"/>
          <w:rFonts w:ascii="Alright Sans Regular" w:hAnsi="Alright Sans Regular" w:cs="Arial"/>
          <w:spacing w:val="2"/>
          <w:szCs w:val="14"/>
        </w:rPr>
      </w:pPr>
    </w:p>
    <w:p w14:paraId="653D8709" w14:textId="77777777" w:rsidR="00A46170" w:rsidRDefault="00A46170" w:rsidP="009A4EB3">
      <w:pPr>
        <w:framePr w:w="2370" w:h="3244" w:hRule="exact" w:wrap="notBeside" w:vAnchor="page" w:hAnchor="page" w:x="9305" w:y="2507" w:anchorLock="1"/>
        <w:spacing w:line="210" w:lineRule="exact"/>
        <w:rPr>
          <w:rStyle w:val="AfdelingBlok"/>
          <w:rFonts w:ascii="Alright Sans Regular" w:hAnsi="Alright Sans Regular" w:cs="Arial"/>
          <w:spacing w:val="2"/>
          <w:szCs w:val="14"/>
        </w:rPr>
      </w:pPr>
      <w:r>
        <w:rPr>
          <w:rStyle w:val="AfdelingBlok"/>
          <w:rFonts w:ascii="Alright Sans Regular" w:hAnsi="Alright Sans Regular" w:cs="Arial"/>
          <w:spacing w:val="2"/>
          <w:szCs w:val="14"/>
        </w:rPr>
        <w:t>Telefoon (035) 697 80 00</w:t>
      </w:r>
    </w:p>
    <w:p w14:paraId="047240E3" w14:textId="77777777" w:rsidR="00A46170" w:rsidRDefault="00A46170" w:rsidP="009A4EB3">
      <w:pPr>
        <w:framePr w:w="2370" w:h="3244" w:hRule="exact" w:wrap="notBeside" w:vAnchor="page" w:hAnchor="page" w:x="9305" w:y="2507" w:anchorLock="1"/>
        <w:spacing w:line="210" w:lineRule="exact"/>
        <w:rPr>
          <w:rStyle w:val="AfdelingBlok"/>
          <w:rFonts w:ascii="Alright Sans Regular" w:hAnsi="Alright Sans Regular" w:cs="Arial"/>
          <w:spacing w:val="2"/>
          <w:szCs w:val="14"/>
        </w:rPr>
      </w:pPr>
      <w:r>
        <w:rPr>
          <w:rStyle w:val="AfdelingBlok"/>
          <w:rFonts w:ascii="Alright Sans Regular" w:hAnsi="Alright Sans Regular" w:cs="Arial"/>
          <w:spacing w:val="2"/>
          <w:szCs w:val="14"/>
        </w:rPr>
        <w:t>Infolijn (0800) 388 00 00</w:t>
      </w:r>
    </w:p>
    <w:p w14:paraId="2E2FFC10" w14:textId="77777777" w:rsidR="00A46170" w:rsidRDefault="00A46170" w:rsidP="009A4EB3">
      <w:pPr>
        <w:framePr w:w="2370" w:h="3244" w:hRule="exact" w:wrap="notBeside" w:vAnchor="page" w:hAnchor="page" w:x="9305" w:y="2507" w:anchorLock="1"/>
        <w:spacing w:line="210" w:lineRule="exact"/>
        <w:rPr>
          <w:rStyle w:val="AfdelingBlok"/>
          <w:rFonts w:ascii="Alright Sans Regular" w:hAnsi="Alright Sans Regular" w:cs="Arial"/>
          <w:spacing w:val="2"/>
          <w:szCs w:val="14"/>
        </w:rPr>
      </w:pPr>
      <w:r>
        <w:rPr>
          <w:rStyle w:val="AfdelingBlok"/>
          <w:rFonts w:ascii="Alright Sans Regular" w:hAnsi="Alright Sans Regular" w:cs="Arial"/>
          <w:spacing w:val="2"/>
          <w:szCs w:val="14"/>
        </w:rPr>
        <w:t xml:space="preserve">info@nierstichting.nl </w:t>
      </w:r>
    </w:p>
    <w:p w14:paraId="01E5C31D" w14:textId="77777777" w:rsidR="00A46170" w:rsidRDefault="00A46170" w:rsidP="009A4EB3">
      <w:pPr>
        <w:framePr w:w="2370" w:h="3244" w:hRule="exact" w:wrap="notBeside" w:vAnchor="page" w:hAnchor="page" w:x="9305" w:y="2507" w:anchorLock="1"/>
        <w:spacing w:line="210" w:lineRule="exact"/>
        <w:rPr>
          <w:rStyle w:val="AfdelingBlok"/>
          <w:rFonts w:ascii="Alright Sans Regular" w:hAnsi="Alright Sans Regular" w:cs="Arial"/>
          <w:spacing w:val="2"/>
          <w:szCs w:val="14"/>
        </w:rPr>
      </w:pPr>
    </w:p>
    <w:p w14:paraId="667AE615" w14:textId="77777777" w:rsidR="00A46170" w:rsidRDefault="00A46170" w:rsidP="009A4EB3">
      <w:pPr>
        <w:framePr w:w="2370" w:h="3244" w:hRule="exact" w:wrap="notBeside" w:vAnchor="page" w:hAnchor="page" w:x="9305" w:y="2507" w:anchorLock="1"/>
        <w:spacing w:line="210" w:lineRule="exact"/>
        <w:rPr>
          <w:rStyle w:val="AfdelingBlok"/>
          <w:rFonts w:ascii="Alright Sans Regular" w:hAnsi="Alright Sans Regular" w:cs="Arial"/>
          <w:spacing w:val="2"/>
          <w:szCs w:val="14"/>
        </w:rPr>
      </w:pPr>
      <w:r>
        <w:rPr>
          <w:rStyle w:val="AfdelingBlok"/>
          <w:rFonts w:ascii="Alright Sans Regular" w:hAnsi="Alright Sans Regular" w:cs="Arial"/>
          <w:spacing w:val="2"/>
          <w:szCs w:val="14"/>
        </w:rPr>
        <w:t>www.nierstichting.nl</w:t>
      </w:r>
    </w:p>
    <w:p w14:paraId="13D99677" w14:textId="77777777" w:rsidR="00A46170" w:rsidRDefault="00A46170" w:rsidP="009A4EB3">
      <w:pPr>
        <w:framePr w:w="2370" w:h="3244" w:hRule="exact" w:wrap="notBeside" w:vAnchor="page" w:hAnchor="page" w:x="9305" w:y="2507" w:anchorLock="1"/>
        <w:spacing w:line="210" w:lineRule="exact"/>
        <w:rPr>
          <w:rStyle w:val="AfdelingBlok"/>
          <w:rFonts w:ascii="Alright Sans Regular" w:hAnsi="Alright Sans Regular" w:cs="Arial"/>
          <w:spacing w:val="2"/>
          <w:szCs w:val="14"/>
        </w:rPr>
      </w:pPr>
      <w:r>
        <w:rPr>
          <w:rStyle w:val="AfdelingBlok"/>
          <w:rFonts w:ascii="Alright Sans Regular" w:hAnsi="Alright Sans Regular" w:cs="Arial"/>
          <w:spacing w:val="2"/>
          <w:szCs w:val="14"/>
        </w:rPr>
        <w:t>www.twitter.com/nierstichting</w:t>
      </w:r>
    </w:p>
    <w:p w14:paraId="1D6E0DC0" w14:textId="77777777" w:rsidR="00A46170" w:rsidRDefault="00A46170" w:rsidP="009A4EB3">
      <w:pPr>
        <w:framePr w:w="2370" w:h="3244" w:hRule="exact" w:wrap="notBeside" w:vAnchor="page" w:hAnchor="page" w:x="9305" w:y="2507" w:anchorLock="1"/>
        <w:spacing w:line="210" w:lineRule="exact"/>
        <w:rPr>
          <w:rStyle w:val="AfdelingBlok"/>
          <w:rFonts w:ascii="Alright Sans Regular" w:hAnsi="Alright Sans Regular" w:cs="Arial"/>
          <w:spacing w:val="2"/>
          <w:szCs w:val="14"/>
        </w:rPr>
      </w:pPr>
      <w:r>
        <w:rPr>
          <w:rStyle w:val="AfdelingBlok"/>
          <w:rFonts w:ascii="Alright Sans Regular" w:hAnsi="Alright Sans Regular" w:cs="Arial"/>
          <w:spacing w:val="2"/>
          <w:szCs w:val="14"/>
        </w:rPr>
        <w:t>www.facebook.com/nierstichting</w:t>
      </w:r>
    </w:p>
    <w:p w14:paraId="22125345" w14:textId="77777777" w:rsidR="00A46170" w:rsidRDefault="00A46170" w:rsidP="009A4EB3">
      <w:pPr>
        <w:framePr w:w="2370" w:h="3244" w:hRule="exact" w:wrap="notBeside" w:vAnchor="page" w:hAnchor="page" w:x="9305" w:y="2507" w:anchorLock="1"/>
        <w:spacing w:line="210" w:lineRule="exact"/>
        <w:rPr>
          <w:rStyle w:val="AfdelingBlok"/>
          <w:rFonts w:ascii="Alright Sans Regular" w:hAnsi="Alright Sans Regular" w:cs="Arial"/>
          <w:spacing w:val="2"/>
          <w:szCs w:val="14"/>
        </w:rPr>
      </w:pPr>
    </w:p>
    <w:p w14:paraId="341153B6" w14:textId="77777777" w:rsidR="00A46170" w:rsidRPr="003041C9" w:rsidRDefault="00A46170" w:rsidP="009A4EB3">
      <w:pPr>
        <w:framePr w:w="2370" w:h="3244" w:hRule="exact" w:wrap="notBeside" w:vAnchor="page" w:hAnchor="page" w:x="9305" w:y="2507" w:anchorLock="1"/>
        <w:spacing w:line="210" w:lineRule="exact"/>
        <w:rPr>
          <w:spacing w:val="8"/>
        </w:rPr>
      </w:pPr>
      <w:r w:rsidRPr="003041C9">
        <w:rPr>
          <w:rStyle w:val="AfdelingBlok"/>
          <w:rFonts w:ascii="Alright Sans Regular" w:hAnsi="Alright Sans Regular" w:cs="Arial"/>
          <w:spacing w:val="2"/>
          <w:szCs w:val="14"/>
        </w:rPr>
        <w:t>NL70INGB</w:t>
      </w:r>
      <w:r w:rsidRPr="003041C9">
        <w:rPr>
          <w:rFonts w:ascii="Alright Sans Regular" w:hAnsi="Alright Sans Regular" w:cs="Arial"/>
          <w:color w:val="000000"/>
          <w:sz w:val="14"/>
          <w:szCs w:val="14"/>
          <w:shd w:val="clear" w:color="auto" w:fill="FFFFFF"/>
        </w:rPr>
        <w:t>0000088000</w:t>
      </w:r>
    </w:p>
    <w:p w14:paraId="5AAC4E70" w14:textId="6A9397E6" w:rsidR="00A46170" w:rsidRPr="001A110D" w:rsidRDefault="00A46170" w:rsidP="00C534B0">
      <w:pPr>
        <w:framePr w:w="7560" w:h="1396" w:hRule="exact" w:wrap="notBeside" w:vAnchor="page" w:hAnchor="page" w:x="811" w:y="4096" w:anchorLock="1"/>
        <w:tabs>
          <w:tab w:val="left" w:pos="1260"/>
        </w:tabs>
        <w:ind w:left="1260" w:hanging="1260"/>
        <w:rPr>
          <w:lang w:val="en-US"/>
        </w:rPr>
      </w:pPr>
      <w:r w:rsidRPr="001A110D">
        <w:rPr>
          <w:rFonts w:ascii="Alright Sans Regular" w:hAnsi="Alright Sans Regular"/>
          <w:sz w:val="14"/>
          <w:lang w:val="en-US"/>
        </w:rPr>
        <w:t>E-mail</w:t>
      </w:r>
      <w:r w:rsidRPr="001A110D">
        <w:rPr>
          <w:lang w:val="en-US"/>
        </w:rPr>
        <w:tab/>
      </w:r>
      <w:r w:rsidR="001A110D" w:rsidRPr="001A110D">
        <w:rPr>
          <w:lang w:val="en-US"/>
        </w:rPr>
        <w:t>collecte</w:t>
      </w:r>
      <w:r w:rsidRPr="001A110D">
        <w:rPr>
          <w:lang w:val="en-US"/>
        </w:rPr>
        <w:t>@nierstichting.nl</w:t>
      </w:r>
    </w:p>
    <w:p w14:paraId="1F4A1408" w14:textId="47C03EDB" w:rsidR="00A46170" w:rsidRDefault="00A46170" w:rsidP="00C534B0">
      <w:pPr>
        <w:framePr w:w="7560" w:h="1396" w:hRule="exact" w:wrap="notBeside" w:vAnchor="page" w:hAnchor="page" w:x="811" w:y="4096" w:anchorLock="1"/>
        <w:tabs>
          <w:tab w:val="left" w:pos="1260"/>
        </w:tabs>
        <w:ind w:left="1260" w:hanging="1260"/>
        <w:rPr>
          <w:lang w:val="en-US"/>
        </w:rPr>
      </w:pPr>
      <w:proofErr w:type="spellStart"/>
      <w:r w:rsidRPr="001A110D">
        <w:rPr>
          <w:rFonts w:ascii="Alright Sans Regular" w:hAnsi="Alright Sans Regular"/>
          <w:sz w:val="14"/>
          <w:lang w:val="en-US"/>
        </w:rPr>
        <w:t>Betreft</w:t>
      </w:r>
      <w:proofErr w:type="spellEnd"/>
      <w:r w:rsidRPr="001A110D">
        <w:rPr>
          <w:sz w:val="14"/>
          <w:lang w:val="en-US"/>
        </w:rPr>
        <w:tab/>
      </w:r>
      <w:r w:rsidR="00F92F50">
        <w:rPr>
          <w:lang w:val="en-US"/>
        </w:rPr>
        <w:t>Huis-</w:t>
      </w:r>
      <w:proofErr w:type="spellStart"/>
      <w:r w:rsidR="00F92F50">
        <w:rPr>
          <w:lang w:val="en-US"/>
        </w:rPr>
        <w:t>aan</w:t>
      </w:r>
      <w:proofErr w:type="spellEnd"/>
      <w:r w:rsidR="00F92F50">
        <w:rPr>
          <w:lang w:val="en-US"/>
        </w:rPr>
        <w:t xml:space="preserve">-huis </w:t>
      </w:r>
      <w:proofErr w:type="spellStart"/>
      <w:r w:rsidR="00F92F50">
        <w:rPr>
          <w:lang w:val="en-US"/>
        </w:rPr>
        <w:t>c</w:t>
      </w:r>
      <w:r w:rsidR="001A110D" w:rsidRPr="001A110D">
        <w:rPr>
          <w:lang w:val="en-US"/>
        </w:rPr>
        <w:t>ollecte</w:t>
      </w:r>
      <w:proofErr w:type="spellEnd"/>
      <w:r w:rsidR="001A110D" w:rsidRPr="001A110D">
        <w:rPr>
          <w:lang w:val="en-US"/>
        </w:rPr>
        <w:t xml:space="preserve"> 202</w:t>
      </w:r>
      <w:r w:rsidR="00C534B0">
        <w:rPr>
          <w:lang w:val="en-US"/>
        </w:rPr>
        <w:t>3</w:t>
      </w:r>
    </w:p>
    <w:p w14:paraId="1A8F0646" w14:textId="77777777" w:rsidR="00C534B0" w:rsidRPr="003041C9" w:rsidRDefault="00C534B0" w:rsidP="00C534B0">
      <w:pPr>
        <w:framePr w:w="7560" w:h="1396" w:hRule="exact" w:wrap="notBeside" w:vAnchor="page" w:hAnchor="page" w:x="811" w:y="4096" w:anchorLock="1"/>
        <w:tabs>
          <w:tab w:val="left" w:pos="1260"/>
        </w:tabs>
        <w:ind w:left="1259" w:hanging="1259"/>
      </w:pPr>
      <w:r w:rsidRPr="003041C9">
        <w:rPr>
          <w:rFonts w:ascii="Alright Sans Regular" w:hAnsi="Alright Sans Regular"/>
          <w:sz w:val="14"/>
        </w:rPr>
        <w:t>Datum</w:t>
      </w:r>
      <w:r w:rsidRPr="003041C9">
        <w:tab/>
      </w:r>
      <w:r>
        <w:fldChar w:fldCharType="begin"/>
      </w:r>
      <w:r>
        <w:instrText xml:space="preserve"> TIME \@ "dddd d MMMM yyyy" </w:instrText>
      </w:r>
      <w:r>
        <w:fldChar w:fldCharType="separate"/>
      </w:r>
      <w:r>
        <w:rPr>
          <w:noProof/>
        </w:rPr>
        <w:t>vrijdag 3 februari 2023</w:t>
      </w:r>
      <w:r>
        <w:fldChar w:fldCharType="end"/>
      </w:r>
    </w:p>
    <w:p w14:paraId="7BF06C17" w14:textId="77777777" w:rsidR="00C534B0" w:rsidRPr="00091F9D" w:rsidRDefault="00C534B0" w:rsidP="00C534B0">
      <w:pPr>
        <w:framePr w:w="7560" w:h="1396" w:hRule="exact" w:wrap="notBeside" w:vAnchor="page" w:hAnchor="page" w:x="811" w:y="4096" w:anchorLock="1"/>
        <w:tabs>
          <w:tab w:val="left" w:pos="1260"/>
        </w:tabs>
        <w:ind w:left="1260" w:hanging="1260"/>
      </w:pPr>
      <w:r w:rsidRPr="008134BD">
        <w:rPr>
          <w:rFonts w:ascii="Alright Sans Regular" w:hAnsi="Alright Sans Regular"/>
          <w:sz w:val="14"/>
        </w:rPr>
        <w:t>Doorkiesnummer</w:t>
      </w:r>
      <w:r w:rsidRPr="00091F9D">
        <w:tab/>
      </w:r>
      <w:r>
        <w:t>035 - 697 80 50</w:t>
      </w:r>
    </w:p>
    <w:p w14:paraId="444EB553" w14:textId="77777777" w:rsidR="00C534B0" w:rsidRPr="001A110D" w:rsidRDefault="00C534B0" w:rsidP="00C534B0">
      <w:pPr>
        <w:framePr w:w="7560" w:h="1396" w:hRule="exact" w:wrap="notBeside" w:vAnchor="page" w:hAnchor="page" w:x="811" w:y="4096" w:anchorLock="1"/>
        <w:tabs>
          <w:tab w:val="left" w:pos="1260"/>
        </w:tabs>
        <w:ind w:left="1260" w:hanging="1260"/>
        <w:rPr>
          <w:lang w:val="en-US"/>
        </w:rPr>
      </w:pPr>
    </w:p>
    <w:p w14:paraId="77EF2C41" w14:textId="77777777" w:rsidR="00A46170" w:rsidRPr="001A110D" w:rsidRDefault="00A46170" w:rsidP="00C534B0">
      <w:pPr>
        <w:framePr w:w="7560" w:h="1396" w:hRule="exact" w:wrap="notBeside" w:vAnchor="page" w:hAnchor="page" w:x="811" w:y="4096" w:anchorLock="1"/>
        <w:tabs>
          <w:tab w:val="left" w:pos="1260"/>
        </w:tabs>
        <w:rPr>
          <w:lang w:val="en-US"/>
        </w:rPr>
      </w:pPr>
    </w:p>
    <w:p w14:paraId="39EF0E3E" w14:textId="77777777" w:rsidR="00491EDB" w:rsidRDefault="00491EDB" w:rsidP="00491EDB">
      <w:pPr>
        <w:rPr>
          <w:rFonts w:cs="Arial"/>
        </w:rPr>
      </w:pPr>
      <w:r>
        <w:rPr>
          <w:rFonts w:cs="Arial"/>
        </w:rPr>
        <w:t>Geacht bestuur,</w:t>
      </w:r>
    </w:p>
    <w:p w14:paraId="2302400F" w14:textId="77777777" w:rsidR="00491EDB" w:rsidRDefault="00491EDB" w:rsidP="00491EDB">
      <w:pPr>
        <w:rPr>
          <w:rFonts w:cs="Arial"/>
        </w:rPr>
      </w:pPr>
    </w:p>
    <w:p w14:paraId="286049A1" w14:textId="31DF92DC" w:rsidR="00491EDB" w:rsidRDefault="00491EDB" w:rsidP="00491EDB">
      <w:pPr>
        <w:rPr>
          <w:rFonts w:cs="Arial"/>
        </w:rPr>
      </w:pPr>
      <w:r>
        <w:rPr>
          <w:rFonts w:cs="Arial"/>
        </w:rPr>
        <w:t xml:space="preserve">In heel Nederland gaan van </w:t>
      </w:r>
      <w:r w:rsidR="00F458A3">
        <w:rPr>
          <w:rFonts w:cs="Arial"/>
        </w:rPr>
        <w:t>1</w:t>
      </w:r>
      <w:r w:rsidR="00C534B0">
        <w:rPr>
          <w:rFonts w:cs="Arial"/>
        </w:rPr>
        <w:t>7</w:t>
      </w:r>
      <w:r>
        <w:rPr>
          <w:rFonts w:cs="Arial"/>
        </w:rPr>
        <w:t xml:space="preserve"> tot en met </w:t>
      </w:r>
      <w:r w:rsidR="00F458A3">
        <w:rPr>
          <w:rFonts w:cs="Arial"/>
        </w:rPr>
        <w:t>2</w:t>
      </w:r>
      <w:r w:rsidR="00C534B0">
        <w:rPr>
          <w:rFonts w:cs="Arial"/>
        </w:rPr>
        <w:t>3</w:t>
      </w:r>
      <w:r>
        <w:rPr>
          <w:rFonts w:cs="Arial"/>
        </w:rPr>
        <w:t xml:space="preserve"> september zo’n </w:t>
      </w:r>
      <w:r w:rsidR="00F458A3">
        <w:rPr>
          <w:rFonts w:cs="Arial"/>
        </w:rPr>
        <w:t>4</w:t>
      </w:r>
      <w:r>
        <w:rPr>
          <w:rFonts w:cs="Arial"/>
        </w:rPr>
        <w:t>0.000 vrijwilligers van de Nierstichting van deur tot deur tijdens de Nationale Collecteweek. Ook in uw woonplaats gaan talrijke enthousiaste collectanten de buurten en wijken in om zo veel mogelijk geld voor de Nierstichting in te zamelen. Met dit geld doet de Nierstichting er alles aan om nierziekten te voorkomen en nierpatiënten te helpen. Onder meer door te investeren in betere behandelmethoden en wetenschappelijk onderzoek.</w:t>
      </w:r>
    </w:p>
    <w:p w14:paraId="10F57896" w14:textId="77777777" w:rsidR="00491EDB" w:rsidRDefault="00491EDB" w:rsidP="00491EDB">
      <w:pPr>
        <w:rPr>
          <w:rFonts w:cs="Arial"/>
        </w:rPr>
      </w:pPr>
    </w:p>
    <w:p w14:paraId="341FD6D4" w14:textId="77777777" w:rsidR="00491EDB" w:rsidRDefault="00491EDB" w:rsidP="00491EDB">
      <w:pPr>
        <w:rPr>
          <w:rFonts w:cs="Arial"/>
        </w:rPr>
      </w:pPr>
      <w:r>
        <w:rPr>
          <w:rFonts w:cs="Arial"/>
        </w:rPr>
        <w:t>Er zal bij zoveel mogelijk voordeuren worden aangebeld met het verzoek om een bijdrage.</w:t>
      </w:r>
    </w:p>
    <w:p w14:paraId="44814FAB" w14:textId="77777777" w:rsidR="00491EDB" w:rsidRDefault="00491EDB" w:rsidP="00491EDB">
      <w:pPr>
        <w:rPr>
          <w:rFonts w:eastAsia="Calibri" w:cs="Arial"/>
          <w:lang w:eastAsia="en-US"/>
        </w:rPr>
      </w:pPr>
      <w:r>
        <w:rPr>
          <w:rFonts w:cs="Arial"/>
        </w:rPr>
        <w:t>Helaas is het niet mogelijk om ongevraagd in uw flat of wooncomplex te collecteren.</w:t>
      </w:r>
    </w:p>
    <w:p w14:paraId="2FDA25FE" w14:textId="77777777" w:rsidR="00491EDB" w:rsidRDefault="00491EDB" w:rsidP="00491EDB">
      <w:pPr>
        <w:rPr>
          <w:rFonts w:cs="Arial"/>
        </w:rPr>
      </w:pPr>
    </w:p>
    <w:p w14:paraId="5EF05711" w14:textId="765C243F" w:rsidR="00491EDB" w:rsidRDefault="00491EDB" w:rsidP="00491EDB">
      <w:pPr>
        <w:rPr>
          <w:rFonts w:cs="Arial"/>
        </w:rPr>
      </w:pPr>
      <w:r>
        <w:rPr>
          <w:rFonts w:cs="Arial"/>
        </w:rPr>
        <w:t xml:space="preserve">Met deze brief wendt onze plaatselijke collectecoördinator, </w:t>
      </w:r>
      <w:r w:rsidR="00BD0095">
        <w:rPr>
          <w:rFonts w:cs="Arial"/>
        </w:rPr>
        <w:t>&lt;</w:t>
      </w:r>
      <w:r w:rsidR="00850AC6">
        <w:rPr>
          <w:rFonts w:cs="Arial"/>
        </w:rPr>
        <w:t>NAAM COÖRDINATOR</w:t>
      </w:r>
      <w:r w:rsidR="00BD0095">
        <w:rPr>
          <w:rFonts w:cs="Arial"/>
        </w:rPr>
        <w:t>&gt;</w:t>
      </w:r>
      <w:r>
        <w:rPr>
          <w:rFonts w:cs="Arial"/>
        </w:rPr>
        <w:t xml:space="preserve">, zich tot u. Wij zouden het namelijk zeer op prijs stellen om ook in uw appartementencomplex te mogen collecteren. </w:t>
      </w:r>
    </w:p>
    <w:p w14:paraId="45490031" w14:textId="0C6F08D4" w:rsidR="00491EDB" w:rsidRDefault="00491EDB" w:rsidP="00491EDB">
      <w:pPr>
        <w:rPr>
          <w:rFonts w:cs="Arial"/>
        </w:rPr>
      </w:pPr>
      <w:r>
        <w:rPr>
          <w:rFonts w:cs="Arial"/>
        </w:rPr>
        <w:t xml:space="preserve">Wilt u zo vriendelijk zijn te laten weten of dit mogelijk is, </w:t>
      </w:r>
      <w:r w:rsidR="00C534B0">
        <w:rPr>
          <w:rFonts w:cs="Arial"/>
        </w:rPr>
        <w:t>op het</w:t>
      </w:r>
      <w:r>
        <w:rPr>
          <w:rFonts w:cs="Arial"/>
        </w:rPr>
        <w:t xml:space="preserve"> telefoonnummer</w:t>
      </w:r>
    </w:p>
    <w:p w14:paraId="1C99298D" w14:textId="17964487" w:rsidR="00491EDB" w:rsidRPr="00BD0095" w:rsidRDefault="00BD0095" w:rsidP="00491EDB">
      <w:pPr>
        <w:rPr>
          <w:rFonts w:cs="Arial"/>
          <w:lang w:val="en-US"/>
        </w:rPr>
      </w:pPr>
      <w:r>
        <w:rPr>
          <w:rFonts w:cs="Arial"/>
          <w:lang w:val="en-US"/>
        </w:rPr>
        <w:t>&lt;</w:t>
      </w:r>
      <w:r w:rsidR="00850AC6" w:rsidRPr="00BD0095">
        <w:rPr>
          <w:rFonts w:cs="Arial"/>
          <w:lang w:val="en-US"/>
        </w:rPr>
        <w:t>TELEFOON COÖRDINATOR</w:t>
      </w:r>
      <w:r>
        <w:rPr>
          <w:rFonts w:cs="Arial"/>
          <w:lang w:val="en-US"/>
        </w:rPr>
        <w:t>&gt;</w:t>
      </w:r>
      <w:r w:rsidR="00850AC6" w:rsidRPr="00BD0095">
        <w:rPr>
          <w:rFonts w:cs="Arial"/>
          <w:lang w:val="en-US"/>
        </w:rPr>
        <w:t xml:space="preserve"> </w:t>
      </w:r>
      <w:r w:rsidR="00491EDB" w:rsidRPr="00BD0095">
        <w:rPr>
          <w:rFonts w:cs="Arial"/>
          <w:lang w:val="en-US"/>
        </w:rPr>
        <w:t>of</w:t>
      </w:r>
      <w:r w:rsidR="00C534B0">
        <w:rPr>
          <w:rFonts w:cs="Arial"/>
          <w:lang w:val="en-US"/>
        </w:rPr>
        <w:t xml:space="preserve"> u </w:t>
      </w:r>
      <w:proofErr w:type="spellStart"/>
      <w:r w:rsidR="00C534B0">
        <w:rPr>
          <w:rFonts w:cs="Arial"/>
          <w:lang w:val="en-US"/>
        </w:rPr>
        <w:t>kunt</w:t>
      </w:r>
      <w:proofErr w:type="spellEnd"/>
      <w:r w:rsidR="00C534B0">
        <w:rPr>
          <w:rFonts w:cs="Arial"/>
          <w:lang w:val="en-US"/>
        </w:rPr>
        <w:t xml:space="preserve"> het</w:t>
      </w:r>
      <w:r w:rsidR="00491EDB" w:rsidRPr="00BD0095">
        <w:rPr>
          <w:rFonts w:cs="Arial"/>
          <w:lang w:val="en-US"/>
        </w:rPr>
        <w:t xml:space="preserve"> m</w:t>
      </w:r>
      <w:proofErr w:type="spellStart"/>
      <w:r w:rsidR="00491EDB" w:rsidRPr="00BD0095">
        <w:rPr>
          <w:rFonts w:cs="Arial"/>
          <w:lang w:val="en-US"/>
        </w:rPr>
        <w:t>ailen</w:t>
      </w:r>
      <w:proofErr w:type="spellEnd"/>
      <w:r w:rsidR="00491EDB" w:rsidRPr="00BD0095">
        <w:rPr>
          <w:rFonts w:cs="Arial"/>
          <w:lang w:val="en-US"/>
        </w:rPr>
        <w:t xml:space="preserve"> </w:t>
      </w:r>
      <w:proofErr w:type="spellStart"/>
      <w:r w:rsidR="00491EDB" w:rsidRPr="00BD0095">
        <w:rPr>
          <w:rFonts w:cs="Arial"/>
          <w:lang w:val="en-US"/>
        </w:rPr>
        <w:t>naar</w:t>
      </w:r>
      <w:proofErr w:type="spellEnd"/>
      <w:r w:rsidR="00850AC6" w:rsidRPr="00BD0095">
        <w:rPr>
          <w:rFonts w:cs="Arial"/>
          <w:lang w:val="en-US"/>
        </w:rPr>
        <w:t xml:space="preserve"> </w:t>
      </w:r>
      <w:r>
        <w:rPr>
          <w:rFonts w:cs="Arial"/>
          <w:lang w:val="en-US"/>
        </w:rPr>
        <w:t>&lt;</w:t>
      </w:r>
      <w:r w:rsidRPr="00BD0095">
        <w:rPr>
          <w:rFonts w:cs="Arial"/>
          <w:lang w:val="en-US"/>
        </w:rPr>
        <w:t>MAILADRES CO</w:t>
      </w:r>
      <w:r>
        <w:rPr>
          <w:rFonts w:cs="Arial"/>
          <w:lang w:val="en-US"/>
        </w:rPr>
        <w:t>ÖRDINATOR&gt;.</w:t>
      </w:r>
    </w:p>
    <w:p w14:paraId="3ADBC038" w14:textId="77777777" w:rsidR="00491EDB" w:rsidRPr="00BD0095" w:rsidRDefault="00491EDB" w:rsidP="00491EDB">
      <w:pPr>
        <w:rPr>
          <w:rFonts w:eastAsia="Calibri" w:cs="Arial"/>
          <w:lang w:val="en-US" w:eastAsia="en-US"/>
        </w:rPr>
      </w:pPr>
    </w:p>
    <w:p w14:paraId="1B69EE73" w14:textId="77777777" w:rsidR="00491EDB" w:rsidRDefault="00491EDB" w:rsidP="00491EDB">
      <w:pPr>
        <w:rPr>
          <w:rFonts w:cs="Arial"/>
        </w:rPr>
      </w:pPr>
      <w:r>
        <w:rPr>
          <w:rFonts w:cs="Arial"/>
        </w:rPr>
        <w:t>Zo leveren ook de bewoners van dit appartementencomplex een belangrijke bijdrage aan de Nierstichting collecte.</w:t>
      </w:r>
    </w:p>
    <w:p w14:paraId="49ED7DE7" w14:textId="77777777" w:rsidR="00491EDB" w:rsidRDefault="00491EDB" w:rsidP="00491EDB">
      <w:pPr>
        <w:rPr>
          <w:rFonts w:cs="Arial"/>
        </w:rPr>
      </w:pPr>
    </w:p>
    <w:p w14:paraId="3703F5BD" w14:textId="77777777" w:rsidR="00491EDB" w:rsidRDefault="00491EDB" w:rsidP="00491EDB">
      <w:pPr>
        <w:rPr>
          <w:rFonts w:cs="Arial"/>
        </w:rPr>
      </w:pPr>
      <w:r>
        <w:rPr>
          <w:rFonts w:cs="Arial"/>
        </w:rPr>
        <w:t xml:space="preserve">Namens de Nierstichting en alle nierpatiënten in Nederland wil ik u hartelijk bedanken voor </w:t>
      </w:r>
      <w:r>
        <w:rPr>
          <w:rFonts w:cs="Arial"/>
        </w:rPr>
        <w:br/>
        <w:t>uw medewerking.</w:t>
      </w:r>
    </w:p>
    <w:p w14:paraId="2DF71FF0" w14:textId="77777777" w:rsidR="00491EDB" w:rsidRDefault="00491EDB" w:rsidP="00491EDB">
      <w:pPr>
        <w:rPr>
          <w:rFonts w:cs="Arial"/>
        </w:rPr>
      </w:pPr>
    </w:p>
    <w:p w14:paraId="7C911094" w14:textId="77777777" w:rsidR="00491EDB" w:rsidRDefault="00491EDB" w:rsidP="00491EDB">
      <w:pPr>
        <w:rPr>
          <w:rFonts w:cs="Arial"/>
        </w:rPr>
      </w:pPr>
      <w:r>
        <w:rPr>
          <w:rFonts w:cs="Arial"/>
        </w:rPr>
        <w:t>Met vriendelijke groet,</w:t>
      </w:r>
    </w:p>
    <w:p w14:paraId="6435E829" w14:textId="5CDFDE0D" w:rsidR="00491EDB" w:rsidRDefault="00491EDB" w:rsidP="00491EDB">
      <w:pPr>
        <w:rPr>
          <w:rFonts w:cs="Arial"/>
        </w:rPr>
      </w:pPr>
      <w:r>
        <w:rPr>
          <w:rFonts w:ascii="Calibri" w:hAnsi="Calibri"/>
          <w:noProof/>
          <w:sz w:val="22"/>
          <w:szCs w:val="22"/>
        </w:rPr>
        <w:drawing>
          <wp:anchor distT="0" distB="0" distL="114300" distR="114300" simplePos="0" relativeHeight="251658240" behindDoc="1" locked="0" layoutInCell="1" allowOverlap="1" wp14:anchorId="6C3B4C67" wp14:editId="378AA4C5">
            <wp:simplePos x="0" y="0"/>
            <wp:positionH relativeFrom="column">
              <wp:posOffset>-156845</wp:posOffset>
            </wp:positionH>
            <wp:positionV relativeFrom="paragraph">
              <wp:posOffset>104140</wp:posOffset>
            </wp:positionV>
            <wp:extent cx="1391285" cy="83947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1285" cy="839470"/>
                    </a:xfrm>
                    <a:prstGeom prst="rect">
                      <a:avLst/>
                    </a:prstGeom>
                    <a:noFill/>
                  </pic:spPr>
                </pic:pic>
              </a:graphicData>
            </a:graphic>
            <wp14:sizeRelH relativeFrom="page">
              <wp14:pctWidth>0</wp14:pctWidth>
            </wp14:sizeRelH>
            <wp14:sizeRelV relativeFrom="page">
              <wp14:pctHeight>0</wp14:pctHeight>
            </wp14:sizeRelV>
          </wp:anchor>
        </w:drawing>
      </w:r>
      <w:r>
        <w:rPr>
          <w:rFonts w:cs="Arial"/>
        </w:rPr>
        <w:t>NIERSTICHTING NEDERLAND</w:t>
      </w:r>
    </w:p>
    <w:p w14:paraId="03186A67" w14:textId="77777777" w:rsidR="00491EDB" w:rsidRDefault="00491EDB" w:rsidP="00491EDB">
      <w:pPr>
        <w:rPr>
          <w:rFonts w:cs="Arial"/>
        </w:rPr>
      </w:pPr>
    </w:p>
    <w:p w14:paraId="5AB6AE69" w14:textId="77777777" w:rsidR="00491EDB" w:rsidRDefault="00491EDB" w:rsidP="00491EDB">
      <w:pPr>
        <w:rPr>
          <w:rFonts w:cs="Arial"/>
        </w:rPr>
      </w:pPr>
    </w:p>
    <w:p w14:paraId="2D4DC671" w14:textId="77777777" w:rsidR="00491EDB" w:rsidRDefault="00491EDB" w:rsidP="00491EDB">
      <w:pPr>
        <w:rPr>
          <w:rFonts w:cs="Arial"/>
        </w:rPr>
      </w:pPr>
    </w:p>
    <w:p w14:paraId="1BC2B4CB" w14:textId="77777777" w:rsidR="00491EDB" w:rsidRDefault="00491EDB" w:rsidP="00491EDB">
      <w:pPr>
        <w:rPr>
          <w:rFonts w:cs="Arial"/>
        </w:rPr>
      </w:pPr>
    </w:p>
    <w:p w14:paraId="60E58529" w14:textId="5A30594D" w:rsidR="00A46170" w:rsidRPr="00491EDB" w:rsidRDefault="00491EDB" w:rsidP="00AC2553">
      <w:pPr>
        <w:ind w:right="-108"/>
      </w:pPr>
      <w:r>
        <w:rPr>
          <w:rFonts w:cs="Arial"/>
        </w:rPr>
        <w:t>Tom Oostrom</w:t>
      </w:r>
      <w:r>
        <w:rPr>
          <w:rFonts w:cs="Arial"/>
        </w:rPr>
        <w:br/>
        <w:t>Algemeen directeur</w:t>
      </w:r>
    </w:p>
    <w:p w14:paraId="4A7480D0" w14:textId="77777777" w:rsidR="00A46170" w:rsidRDefault="00A46170" w:rsidP="00305EAF"/>
    <w:sectPr w:rsidR="00A46170" w:rsidSect="001A110D">
      <w:headerReference w:type="default" r:id="rId8"/>
      <w:headerReference w:type="first" r:id="rId9"/>
      <w:footerReference w:type="first" r:id="rId10"/>
      <w:pgSz w:w="11907" w:h="16840" w:code="9"/>
      <w:pgMar w:top="2960" w:right="1047" w:bottom="851" w:left="2160" w:header="879" w:footer="87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169E" w14:textId="77777777" w:rsidR="006878BF" w:rsidRDefault="006878BF">
      <w:r>
        <w:separator/>
      </w:r>
    </w:p>
  </w:endnote>
  <w:endnote w:type="continuationSeparator" w:id="0">
    <w:p w14:paraId="1976D818" w14:textId="77777777" w:rsidR="006878BF" w:rsidRDefault="0068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Frutiger 45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right Sans Bold">
    <w:altName w:val="Calibri"/>
    <w:panose1 w:val="02000503040000020004"/>
    <w:charset w:val="00"/>
    <w:family w:val="modern"/>
    <w:notTrueType/>
    <w:pitch w:val="variable"/>
    <w:sig w:usb0="0000008F" w:usb1="00000001" w:usb2="00000000" w:usb3="00000000" w:csb0="0000000B" w:csb1="00000000"/>
  </w:font>
  <w:font w:name="Alright Sans Regular">
    <w:altName w:val="Calibri"/>
    <w:panose1 w:val="02000503040000020004"/>
    <w:charset w:val="00"/>
    <w:family w:val="modern"/>
    <w:notTrueType/>
    <w:pitch w:val="variable"/>
    <w:sig w:usb0="0000008F" w:usb1="00000001"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895B" w14:textId="77777777" w:rsidR="00504135" w:rsidRDefault="00504135">
    <w:pPr>
      <w:framePr w:w="2400" w:h="840" w:hRule="exact" w:wrap="notBeside" w:vAnchor="page" w:hAnchor="page" w:x="15121" w:y="8461" w:anchorLock="1"/>
      <w:pBdr>
        <w:top w:val="single" w:sz="6" w:space="1" w:color="auto"/>
        <w:left w:val="single" w:sz="6" w:space="1" w:color="auto"/>
        <w:bottom w:val="single" w:sz="6" w:space="1" w:color="auto"/>
        <w:right w:val="single" w:sz="6" w:space="1" w:color="auto"/>
      </w:pBdr>
    </w:pPr>
  </w:p>
  <w:p w14:paraId="157432FD" w14:textId="77777777" w:rsidR="00504135" w:rsidRDefault="00504135">
    <w:pPr>
      <w:framePr w:w="2400" w:h="840" w:hRule="exact" w:wrap="around" w:vAnchor="page" w:hAnchor="page" w:x="15121" w:y="8461" w:anchorLock="1"/>
      <w:pBdr>
        <w:top w:val="single" w:sz="6" w:space="1" w:color="auto"/>
        <w:left w:val="single" w:sz="6" w:space="1" w:color="auto"/>
        <w:bottom w:val="single" w:sz="6" w:space="1" w:color="auto"/>
        <w:right w:val="single" w:sz="6" w:space="1" w:color="auto"/>
      </w:pBdr>
    </w:pPr>
  </w:p>
  <w:p w14:paraId="25D4DFF7" w14:textId="77777777" w:rsidR="00504135" w:rsidRDefault="00504135">
    <w:pPr>
      <w:pStyle w:val="Voettekst"/>
      <w:tabs>
        <w:tab w:val="clear" w:pos="4320"/>
        <w:tab w:val="clear" w:pos="8640"/>
        <w:tab w:val="left" w:pos="74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37A0" w14:textId="77777777" w:rsidR="006878BF" w:rsidRDefault="006878BF">
      <w:r>
        <w:separator/>
      </w:r>
    </w:p>
  </w:footnote>
  <w:footnote w:type="continuationSeparator" w:id="0">
    <w:p w14:paraId="6496651F" w14:textId="77777777" w:rsidR="006878BF" w:rsidRDefault="0068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0F7E" w14:textId="77777777" w:rsidR="00504135" w:rsidRDefault="00120D4A">
    <w:pPr>
      <w:framePr w:w="6300" w:h="840" w:hRule="exact" w:wrap="notBeside" w:vAnchor="page" w:hAnchor="page" w:x="901" w:y="3081" w:anchorLock="1"/>
      <w:tabs>
        <w:tab w:val="left" w:pos="1260"/>
      </w:tabs>
      <w:ind w:left="1260" w:hanging="1260"/>
    </w:pPr>
    <w:r>
      <w:rPr>
        <w:sz w:val="14"/>
      </w:rPr>
      <w:t>Blad</w:t>
    </w:r>
    <w:r w:rsidR="00504135">
      <w:tab/>
    </w:r>
    <w:r w:rsidR="00504135">
      <w:fldChar w:fldCharType="begin"/>
    </w:r>
    <w:r w:rsidR="00504135">
      <w:instrText xml:space="preserve"> PAGE </w:instrText>
    </w:r>
    <w:r w:rsidR="00504135">
      <w:fldChar w:fldCharType="separate"/>
    </w:r>
    <w:r w:rsidR="00504135">
      <w:rPr>
        <w:noProof/>
      </w:rPr>
      <w:t>2</w:t>
    </w:r>
    <w:r w:rsidR="00504135">
      <w:fldChar w:fldCharType="end"/>
    </w:r>
    <w:r w:rsidR="00504135">
      <w:t xml:space="preserve"> </w:t>
    </w:r>
    <w:r>
      <w:t>van</w:t>
    </w:r>
    <w:r w:rsidR="00504135">
      <w:t xml:space="preserve"> </w:t>
    </w:r>
    <w:fldSimple w:instr=" NUMPAGES ">
      <w:r w:rsidR="00504135">
        <w:rPr>
          <w:noProof/>
        </w:rPr>
        <w:t>1</w:t>
      </w:r>
    </w:fldSimple>
  </w:p>
  <w:p w14:paraId="4C514AEF" w14:textId="77777777" w:rsidR="00504135" w:rsidRDefault="005041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69D0" w14:textId="77777777" w:rsidR="00504135" w:rsidRDefault="00504135">
    <w:pPr>
      <w:pStyle w:val="Koptekst"/>
    </w:pPr>
    <w:r>
      <w:rPr>
        <w:noProof/>
      </w:rPr>
      <w:drawing>
        <wp:anchor distT="0" distB="0" distL="114300" distR="114300" simplePos="0" relativeHeight="251659264" behindDoc="1" locked="0" layoutInCell="1" allowOverlap="1" wp14:anchorId="7F5B62DB" wp14:editId="6FEC73C7">
          <wp:simplePos x="0" y="0"/>
          <wp:positionH relativeFrom="column">
            <wp:posOffset>3800475</wp:posOffset>
          </wp:positionH>
          <wp:positionV relativeFrom="paragraph">
            <wp:posOffset>-453390</wp:posOffset>
          </wp:positionV>
          <wp:extent cx="2081843" cy="15621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ierstichting_RGB.png"/>
                  <pic:cNvPicPr/>
                </pic:nvPicPr>
                <pic:blipFill>
                  <a:blip r:embed="rId1">
                    <a:extLst>
                      <a:ext uri="{28A0092B-C50C-407E-A947-70E740481C1C}">
                        <a14:useLocalDpi xmlns:a14="http://schemas.microsoft.com/office/drawing/2010/main" val="0"/>
                      </a:ext>
                    </a:extLst>
                  </a:blip>
                  <a:stretch>
                    <a:fillRect/>
                  </a:stretch>
                </pic:blipFill>
                <pic:spPr>
                  <a:xfrm>
                    <a:off x="0" y="0"/>
                    <a:ext cx="2081843" cy="1562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3C38B4B6"/>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C1E4CD90"/>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9F0C2F50"/>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4BE64FD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E070CA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29888E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967459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F36AECD8"/>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E99A76EC"/>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B6A43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4E85CE5"/>
    <w:multiLevelType w:val="singleLevel"/>
    <w:tmpl w:val="12FED698"/>
    <w:lvl w:ilvl="0">
      <w:start w:val="20"/>
      <w:numFmt w:val="bullet"/>
      <w:lvlText w:val="-"/>
      <w:lvlJc w:val="left"/>
      <w:pPr>
        <w:tabs>
          <w:tab w:val="num" w:pos="360"/>
        </w:tabs>
        <w:ind w:left="360" w:hanging="360"/>
      </w:pPr>
      <w:rPr>
        <w:rFonts w:hint="default"/>
      </w:rPr>
    </w:lvl>
  </w:abstractNum>
  <w:abstractNum w:abstractNumId="11" w15:restartNumberingAfterBreak="1">
    <w:nsid w:val="118E19A4"/>
    <w:multiLevelType w:val="singleLevel"/>
    <w:tmpl w:val="12FED698"/>
    <w:lvl w:ilvl="0">
      <w:start w:val="20"/>
      <w:numFmt w:val="bullet"/>
      <w:lvlText w:val="-"/>
      <w:lvlJc w:val="left"/>
      <w:pPr>
        <w:tabs>
          <w:tab w:val="num" w:pos="360"/>
        </w:tabs>
        <w:ind w:left="360" w:hanging="360"/>
      </w:pPr>
      <w:rPr>
        <w:rFonts w:hint="default"/>
      </w:rPr>
    </w:lvl>
  </w:abstractNum>
  <w:abstractNum w:abstractNumId="12" w15:restartNumberingAfterBreak="1">
    <w:nsid w:val="12062EB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1">
    <w:nsid w:val="16520C65"/>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1">
    <w:nsid w:val="1F9B4701"/>
    <w:multiLevelType w:val="hybridMultilevel"/>
    <w:tmpl w:val="02C825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1">
    <w:nsid w:val="273148CB"/>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1">
    <w:nsid w:val="2A844324"/>
    <w:multiLevelType w:val="singleLevel"/>
    <w:tmpl w:val="12FED698"/>
    <w:lvl w:ilvl="0">
      <w:start w:val="20"/>
      <w:numFmt w:val="bullet"/>
      <w:lvlText w:val="-"/>
      <w:lvlJc w:val="left"/>
      <w:pPr>
        <w:tabs>
          <w:tab w:val="num" w:pos="360"/>
        </w:tabs>
        <w:ind w:left="360" w:hanging="360"/>
      </w:pPr>
      <w:rPr>
        <w:rFonts w:hint="default"/>
      </w:rPr>
    </w:lvl>
  </w:abstractNum>
  <w:abstractNum w:abstractNumId="17" w15:restartNumberingAfterBreak="1">
    <w:nsid w:val="2D72262C"/>
    <w:multiLevelType w:val="singleLevel"/>
    <w:tmpl w:val="2B28F7FE"/>
    <w:lvl w:ilvl="0">
      <w:numFmt w:val="bullet"/>
      <w:lvlText w:val="-"/>
      <w:lvlJc w:val="left"/>
      <w:pPr>
        <w:tabs>
          <w:tab w:val="num" w:pos="360"/>
        </w:tabs>
        <w:ind w:left="360" w:hanging="360"/>
      </w:pPr>
      <w:rPr>
        <w:rFonts w:hint="default"/>
        <w:b w:val="0"/>
        <w:u w:val="none"/>
      </w:rPr>
    </w:lvl>
  </w:abstractNum>
  <w:abstractNum w:abstractNumId="18" w15:restartNumberingAfterBreak="1">
    <w:nsid w:val="346261F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1">
    <w:nsid w:val="3E18704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1">
    <w:nsid w:val="42A90925"/>
    <w:multiLevelType w:val="singleLevel"/>
    <w:tmpl w:val="12FED698"/>
    <w:lvl w:ilvl="0">
      <w:start w:val="20"/>
      <w:numFmt w:val="bullet"/>
      <w:lvlText w:val="-"/>
      <w:lvlJc w:val="left"/>
      <w:pPr>
        <w:tabs>
          <w:tab w:val="num" w:pos="360"/>
        </w:tabs>
        <w:ind w:left="360" w:hanging="360"/>
      </w:pPr>
      <w:rPr>
        <w:rFonts w:hint="default"/>
      </w:rPr>
    </w:lvl>
  </w:abstractNum>
  <w:abstractNum w:abstractNumId="21" w15:restartNumberingAfterBreak="1">
    <w:nsid w:val="4B826E3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1">
    <w:nsid w:val="4E5F4F97"/>
    <w:multiLevelType w:val="singleLevel"/>
    <w:tmpl w:val="12FED698"/>
    <w:lvl w:ilvl="0">
      <w:start w:val="20"/>
      <w:numFmt w:val="bullet"/>
      <w:lvlText w:val="-"/>
      <w:lvlJc w:val="left"/>
      <w:pPr>
        <w:tabs>
          <w:tab w:val="num" w:pos="360"/>
        </w:tabs>
        <w:ind w:left="360" w:hanging="360"/>
      </w:pPr>
      <w:rPr>
        <w:rFonts w:hint="default"/>
      </w:rPr>
    </w:lvl>
  </w:abstractNum>
  <w:abstractNum w:abstractNumId="23" w15:restartNumberingAfterBreak="1">
    <w:nsid w:val="4FB81290"/>
    <w:multiLevelType w:val="singleLevel"/>
    <w:tmpl w:val="12FED698"/>
    <w:lvl w:ilvl="0">
      <w:start w:val="20"/>
      <w:numFmt w:val="bullet"/>
      <w:lvlText w:val="-"/>
      <w:lvlJc w:val="left"/>
      <w:pPr>
        <w:tabs>
          <w:tab w:val="num" w:pos="360"/>
        </w:tabs>
        <w:ind w:left="360" w:hanging="360"/>
      </w:pPr>
      <w:rPr>
        <w:rFonts w:hint="default"/>
      </w:rPr>
    </w:lvl>
  </w:abstractNum>
  <w:abstractNum w:abstractNumId="24" w15:restartNumberingAfterBreak="1">
    <w:nsid w:val="5A872C50"/>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1">
    <w:nsid w:val="730B41C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1">
    <w:nsid w:val="7585417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1">
    <w:nsid w:val="7F290C27"/>
    <w:multiLevelType w:val="singleLevel"/>
    <w:tmpl w:val="04130015"/>
    <w:lvl w:ilvl="0">
      <w:start w:val="1"/>
      <w:numFmt w:val="upperLetter"/>
      <w:lvlText w:val="%1."/>
      <w:lvlJc w:val="left"/>
      <w:pPr>
        <w:tabs>
          <w:tab w:val="num" w:pos="360"/>
        </w:tabs>
        <w:ind w:left="360" w:hanging="360"/>
      </w:pPr>
      <w:rPr>
        <w:rFonts w:hint="default"/>
      </w:rPr>
    </w:lvl>
  </w:abstractNum>
  <w:num w:numId="1" w16cid:durableId="469834584">
    <w:abstractNumId w:val="20"/>
  </w:num>
  <w:num w:numId="2" w16cid:durableId="1614901474">
    <w:abstractNumId w:val="11"/>
  </w:num>
  <w:num w:numId="3" w16cid:durableId="859468596">
    <w:abstractNumId w:val="23"/>
  </w:num>
  <w:num w:numId="4" w16cid:durableId="1379817795">
    <w:abstractNumId w:val="22"/>
  </w:num>
  <w:num w:numId="5" w16cid:durableId="2048095686">
    <w:abstractNumId w:val="16"/>
  </w:num>
  <w:num w:numId="6" w16cid:durableId="919829536">
    <w:abstractNumId w:val="10"/>
  </w:num>
  <w:num w:numId="7" w16cid:durableId="420104623">
    <w:abstractNumId w:val="13"/>
  </w:num>
  <w:num w:numId="8" w16cid:durableId="530149439">
    <w:abstractNumId w:val="15"/>
  </w:num>
  <w:num w:numId="9" w16cid:durableId="1633747635">
    <w:abstractNumId w:val="17"/>
  </w:num>
  <w:num w:numId="10" w16cid:durableId="1112045631">
    <w:abstractNumId w:val="24"/>
  </w:num>
  <w:num w:numId="11" w16cid:durableId="928081518">
    <w:abstractNumId w:val="19"/>
  </w:num>
  <w:num w:numId="12" w16cid:durableId="643895203">
    <w:abstractNumId w:val="18"/>
  </w:num>
  <w:num w:numId="13" w16cid:durableId="1617710082">
    <w:abstractNumId w:val="26"/>
  </w:num>
  <w:num w:numId="14" w16cid:durableId="1813671779">
    <w:abstractNumId w:val="25"/>
  </w:num>
  <w:num w:numId="15" w16cid:durableId="1554461909">
    <w:abstractNumId w:val="12"/>
  </w:num>
  <w:num w:numId="16" w16cid:durableId="118496553">
    <w:abstractNumId w:val="21"/>
  </w:num>
  <w:num w:numId="17" w16cid:durableId="1988896838">
    <w:abstractNumId w:val="27"/>
  </w:num>
  <w:num w:numId="18" w16cid:durableId="675033638">
    <w:abstractNumId w:val="9"/>
  </w:num>
  <w:num w:numId="19" w16cid:durableId="2074817146">
    <w:abstractNumId w:val="7"/>
  </w:num>
  <w:num w:numId="20" w16cid:durableId="1836412904">
    <w:abstractNumId w:val="6"/>
  </w:num>
  <w:num w:numId="21" w16cid:durableId="1628853572">
    <w:abstractNumId w:val="5"/>
  </w:num>
  <w:num w:numId="22" w16cid:durableId="1034618010">
    <w:abstractNumId w:val="4"/>
  </w:num>
  <w:num w:numId="23" w16cid:durableId="1514882739">
    <w:abstractNumId w:val="8"/>
  </w:num>
  <w:num w:numId="24" w16cid:durableId="2063826742">
    <w:abstractNumId w:val="3"/>
  </w:num>
  <w:num w:numId="25" w16cid:durableId="1119688393">
    <w:abstractNumId w:val="2"/>
  </w:num>
  <w:num w:numId="26" w16cid:durableId="1587500492">
    <w:abstractNumId w:val="1"/>
  </w:num>
  <w:num w:numId="27" w16cid:durableId="1052537245">
    <w:abstractNumId w:val="0"/>
  </w:num>
  <w:num w:numId="28" w16cid:durableId="10273648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0D"/>
    <w:rsid w:val="00002A9F"/>
    <w:rsid w:val="00042F37"/>
    <w:rsid w:val="00065508"/>
    <w:rsid w:val="00071E7D"/>
    <w:rsid w:val="00091F9D"/>
    <w:rsid w:val="00095EB5"/>
    <w:rsid w:val="000B476F"/>
    <w:rsid w:val="000B57E1"/>
    <w:rsid w:val="000C3179"/>
    <w:rsid w:val="000D27EA"/>
    <w:rsid w:val="00111CCD"/>
    <w:rsid w:val="00113D67"/>
    <w:rsid w:val="00120D4A"/>
    <w:rsid w:val="001944A2"/>
    <w:rsid w:val="001A110D"/>
    <w:rsid w:val="001A119B"/>
    <w:rsid w:val="001C7B66"/>
    <w:rsid w:val="001D6B55"/>
    <w:rsid w:val="001F0D98"/>
    <w:rsid w:val="0020706E"/>
    <w:rsid w:val="00224FC2"/>
    <w:rsid w:val="00225805"/>
    <w:rsid w:val="002417D7"/>
    <w:rsid w:val="0024443B"/>
    <w:rsid w:val="002449C7"/>
    <w:rsid w:val="002864E4"/>
    <w:rsid w:val="00294340"/>
    <w:rsid w:val="002C48E9"/>
    <w:rsid w:val="002F3DA8"/>
    <w:rsid w:val="003041C9"/>
    <w:rsid w:val="00305EAF"/>
    <w:rsid w:val="00332E83"/>
    <w:rsid w:val="00337F9C"/>
    <w:rsid w:val="003416E8"/>
    <w:rsid w:val="0036248E"/>
    <w:rsid w:val="0037330F"/>
    <w:rsid w:val="0039430C"/>
    <w:rsid w:val="003A5C84"/>
    <w:rsid w:val="003B0BEA"/>
    <w:rsid w:val="0048355B"/>
    <w:rsid w:val="00491EDB"/>
    <w:rsid w:val="004C1F7B"/>
    <w:rsid w:val="004D7B75"/>
    <w:rsid w:val="00502EEA"/>
    <w:rsid w:val="00504135"/>
    <w:rsid w:val="00517698"/>
    <w:rsid w:val="00553C43"/>
    <w:rsid w:val="00556C8F"/>
    <w:rsid w:val="005910C3"/>
    <w:rsid w:val="00594684"/>
    <w:rsid w:val="005D275B"/>
    <w:rsid w:val="005E62D8"/>
    <w:rsid w:val="005E79F5"/>
    <w:rsid w:val="006258B1"/>
    <w:rsid w:val="00647914"/>
    <w:rsid w:val="0065656D"/>
    <w:rsid w:val="00660F29"/>
    <w:rsid w:val="00662939"/>
    <w:rsid w:val="006636DD"/>
    <w:rsid w:val="00675114"/>
    <w:rsid w:val="00681078"/>
    <w:rsid w:val="006878BF"/>
    <w:rsid w:val="006B1940"/>
    <w:rsid w:val="006E4606"/>
    <w:rsid w:val="00703CC8"/>
    <w:rsid w:val="00742FEE"/>
    <w:rsid w:val="00773A8F"/>
    <w:rsid w:val="00787351"/>
    <w:rsid w:val="00791EF7"/>
    <w:rsid w:val="007C25FF"/>
    <w:rsid w:val="007C60F9"/>
    <w:rsid w:val="007E1358"/>
    <w:rsid w:val="00806C55"/>
    <w:rsid w:val="008134BD"/>
    <w:rsid w:val="0084154B"/>
    <w:rsid w:val="00850AC6"/>
    <w:rsid w:val="008732ED"/>
    <w:rsid w:val="00886F7E"/>
    <w:rsid w:val="008A789F"/>
    <w:rsid w:val="008B221D"/>
    <w:rsid w:val="008B270B"/>
    <w:rsid w:val="008B3E26"/>
    <w:rsid w:val="008C0601"/>
    <w:rsid w:val="008C69BA"/>
    <w:rsid w:val="008D4B07"/>
    <w:rsid w:val="008E35C5"/>
    <w:rsid w:val="008E7680"/>
    <w:rsid w:val="00902A92"/>
    <w:rsid w:val="00915FCF"/>
    <w:rsid w:val="0092770B"/>
    <w:rsid w:val="00942BDF"/>
    <w:rsid w:val="00943F6E"/>
    <w:rsid w:val="00951892"/>
    <w:rsid w:val="0095520E"/>
    <w:rsid w:val="0099566A"/>
    <w:rsid w:val="0099698C"/>
    <w:rsid w:val="009A4EB3"/>
    <w:rsid w:val="009B7E34"/>
    <w:rsid w:val="009F1B12"/>
    <w:rsid w:val="009F2A78"/>
    <w:rsid w:val="00A05556"/>
    <w:rsid w:val="00A16F1F"/>
    <w:rsid w:val="00A31251"/>
    <w:rsid w:val="00A46170"/>
    <w:rsid w:val="00A73A07"/>
    <w:rsid w:val="00A901E7"/>
    <w:rsid w:val="00AB51BC"/>
    <w:rsid w:val="00AC2553"/>
    <w:rsid w:val="00AC78FD"/>
    <w:rsid w:val="00B256F0"/>
    <w:rsid w:val="00B27B36"/>
    <w:rsid w:val="00B31A14"/>
    <w:rsid w:val="00B35F73"/>
    <w:rsid w:val="00B461D0"/>
    <w:rsid w:val="00B479B2"/>
    <w:rsid w:val="00B50426"/>
    <w:rsid w:val="00BD0095"/>
    <w:rsid w:val="00C1043F"/>
    <w:rsid w:val="00C161C6"/>
    <w:rsid w:val="00C32274"/>
    <w:rsid w:val="00C37BFD"/>
    <w:rsid w:val="00C534B0"/>
    <w:rsid w:val="00C80AF4"/>
    <w:rsid w:val="00CA5D1E"/>
    <w:rsid w:val="00CB514A"/>
    <w:rsid w:val="00CB5A11"/>
    <w:rsid w:val="00D07F5D"/>
    <w:rsid w:val="00D23D81"/>
    <w:rsid w:val="00D35F86"/>
    <w:rsid w:val="00D55656"/>
    <w:rsid w:val="00D64DD1"/>
    <w:rsid w:val="00D833B9"/>
    <w:rsid w:val="00D96691"/>
    <w:rsid w:val="00E04723"/>
    <w:rsid w:val="00E10A94"/>
    <w:rsid w:val="00E13803"/>
    <w:rsid w:val="00E9096E"/>
    <w:rsid w:val="00E95226"/>
    <w:rsid w:val="00EB2F3C"/>
    <w:rsid w:val="00ED0985"/>
    <w:rsid w:val="00EE0728"/>
    <w:rsid w:val="00EF03A1"/>
    <w:rsid w:val="00EF4E87"/>
    <w:rsid w:val="00F20D3F"/>
    <w:rsid w:val="00F24BAF"/>
    <w:rsid w:val="00F31E4A"/>
    <w:rsid w:val="00F3547F"/>
    <w:rsid w:val="00F41C3E"/>
    <w:rsid w:val="00F43D3D"/>
    <w:rsid w:val="00F458A3"/>
    <w:rsid w:val="00F51EB9"/>
    <w:rsid w:val="00F92F50"/>
    <w:rsid w:val="00FA15E2"/>
    <w:rsid w:val="00FC2F6B"/>
    <w:rsid w:val="00FD256C"/>
    <w:rsid w:val="00FE5FB8"/>
    <w:rsid w:val="00FF4BFC"/>
    <w:rsid w:val="00FF7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64BA87"/>
  <w15:chartTrackingRefBased/>
  <w15:docId w15:val="{C332C8D9-9716-4AEF-8E61-AC214133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80" w:lineRule="exact"/>
    </w:pPr>
    <w:rPr>
      <w:rFonts w:ascii="Arial" w:hAnsi="Aria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outlineLvl w:val="2"/>
    </w:pPr>
  </w:style>
  <w:style w:type="paragraph" w:styleId="Kop4">
    <w:name w:val="heading 4"/>
    <w:basedOn w:val="Standaard"/>
    <w:next w:val="Standaard"/>
    <w:qFormat/>
    <w:pPr>
      <w:keepNext/>
      <w:spacing w:before="240" w:after="60"/>
      <w:outlineLvl w:val="3"/>
    </w:pPr>
    <w:rPr>
      <w:b/>
      <w:sz w:val="24"/>
    </w:rPr>
  </w:style>
  <w:style w:type="paragraph" w:styleId="Kop5">
    <w:name w:val="heading 5"/>
    <w:basedOn w:val="Standaard"/>
    <w:next w:val="Standaard"/>
    <w:qFormat/>
    <w:pPr>
      <w:spacing w:before="240" w:after="60"/>
      <w:outlineLvl w:val="4"/>
    </w:pPr>
    <w:rPr>
      <w:sz w:val="22"/>
    </w:rPr>
  </w:style>
  <w:style w:type="paragraph" w:styleId="Kop6">
    <w:name w:val="heading 6"/>
    <w:basedOn w:val="Standaard"/>
    <w:next w:val="Standaard"/>
    <w:qFormat/>
    <w:pPr>
      <w:spacing w:before="240" w:after="60"/>
      <w:outlineLvl w:val="5"/>
    </w:pPr>
    <w:rPr>
      <w:rFonts w:ascii="Times New Roman" w:hAnsi="Times New Roman"/>
      <w:i/>
      <w:sz w:val="22"/>
    </w:rPr>
  </w:style>
  <w:style w:type="paragraph" w:styleId="Kop7">
    <w:name w:val="heading 7"/>
    <w:basedOn w:val="Standaard"/>
    <w:next w:val="Standaard"/>
    <w:qFormat/>
    <w:pPr>
      <w:spacing w:before="240" w:after="6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character" w:customStyle="1" w:styleId="AfdelingBlok">
    <w:name w:val="AfdelingBlok"/>
    <w:rPr>
      <w:rFonts w:ascii="Frutiger 55 Roman" w:hAnsi="Frutiger 55 Roman"/>
      <w:sz w:val="14"/>
    </w:rPr>
  </w:style>
  <w:style w:type="character" w:customStyle="1" w:styleId="AfdelingBlokKop">
    <w:name w:val="AfdelingBlokKop"/>
    <w:rPr>
      <w:rFonts w:ascii="Frutiger 45 Light" w:hAnsi="Frutiger 45 Light"/>
      <w:b/>
      <w:sz w:val="16"/>
    </w:rPr>
  </w:style>
  <w:style w:type="character" w:customStyle="1" w:styleId="AfdelingBlokKopje">
    <w:name w:val="AfdelingBlokKopje"/>
    <w:rPr>
      <w:rFonts w:ascii="Frutiger 45 Light" w:hAnsi="Frutiger 45 Light"/>
      <w:b/>
      <w:sz w:val="14"/>
    </w:rPr>
  </w:style>
  <w:style w:type="character" w:styleId="Hyperlink">
    <w:name w:val="Hyperlink"/>
    <w:uiPriority w:val="99"/>
    <w:rsid w:val="00D96691"/>
    <w:rPr>
      <w:color w:val="0000FF"/>
      <w:u w:val="single"/>
    </w:rPr>
  </w:style>
  <w:style w:type="paragraph" w:styleId="Ballontekst">
    <w:name w:val="Balloon Text"/>
    <w:basedOn w:val="Standaard"/>
    <w:link w:val="BallontekstChar"/>
    <w:rsid w:val="00F20D3F"/>
    <w:pPr>
      <w:spacing w:line="240" w:lineRule="auto"/>
    </w:pPr>
    <w:rPr>
      <w:rFonts w:ascii="Tahoma" w:hAnsi="Tahoma" w:cs="Tahoma"/>
      <w:sz w:val="16"/>
      <w:szCs w:val="16"/>
    </w:rPr>
  </w:style>
  <w:style w:type="character" w:customStyle="1" w:styleId="BallontekstChar">
    <w:name w:val="Ballontekst Char"/>
    <w:link w:val="Ballontekst"/>
    <w:rsid w:val="00F20D3F"/>
    <w:rPr>
      <w:rFonts w:ascii="Tahoma" w:hAnsi="Tahoma" w:cs="Tahoma"/>
      <w:sz w:val="16"/>
      <w:szCs w:val="16"/>
    </w:rPr>
  </w:style>
  <w:style w:type="paragraph" w:styleId="Lijstalinea">
    <w:name w:val="List Paragraph"/>
    <w:basedOn w:val="Standaard"/>
    <w:uiPriority w:val="34"/>
    <w:qFormat/>
    <w:rsid w:val="008B221D"/>
    <w:pPr>
      <w:spacing w:line="240" w:lineRule="auto"/>
      <w:ind w:left="720"/>
    </w:pPr>
    <w:rPr>
      <w:rFonts w:ascii="Calibri" w:eastAsia="Calibri" w:hAnsi="Calibri"/>
      <w:sz w:val="22"/>
      <w:szCs w:val="22"/>
      <w:lang w:eastAsia="en-US"/>
    </w:rPr>
  </w:style>
  <w:style w:type="character" w:styleId="Onopgelostemelding">
    <w:name w:val="Unresolved Mention"/>
    <w:basedOn w:val="Standaardalinea-lettertype"/>
    <w:uiPriority w:val="99"/>
    <w:semiHidden/>
    <w:unhideWhenUsed/>
    <w:rsid w:val="00504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3888">
      <w:bodyDiv w:val="1"/>
      <w:marLeft w:val="0"/>
      <w:marRight w:val="0"/>
      <w:marTop w:val="0"/>
      <w:marBottom w:val="0"/>
      <w:divBdr>
        <w:top w:val="none" w:sz="0" w:space="0" w:color="auto"/>
        <w:left w:val="none" w:sz="0" w:space="0" w:color="auto"/>
        <w:bottom w:val="none" w:sz="0" w:space="0" w:color="auto"/>
        <w:right w:val="none" w:sz="0" w:space="0" w:color="auto"/>
      </w:divBdr>
    </w:div>
    <w:div w:id="95714433">
      <w:bodyDiv w:val="1"/>
      <w:marLeft w:val="0"/>
      <w:marRight w:val="0"/>
      <w:marTop w:val="0"/>
      <w:marBottom w:val="0"/>
      <w:divBdr>
        <w:top w:val="none" w:sz="0" w:space="0" w:color="auto"/>
        <w:left w:val="none" w:sz="0" w:space="0" w:color="auto"/>
        <w:bottom w:val="none" w:sz="0" w:space="0" w:color="auto"/>
        <w:right w:val="none" w:sz="0" w:space="0" w:color="auto"/>
      </w:divBdr>
    </w:div>
    <w:div w:id="158888671">
      <w:bodyDiv w:val="1"/>
      <w:marLeft w:val="0"/>
      <w:marRight w:val="0"/>
      <w:marTop w:val="0"/>
      <w:marBottom w:val="0"/>
      <w:divBdr>
        <w:top w:val="none" w:sz="0" w:space="0" w:color="auto"/>
        <w:left w:val="none" w:sz="0" w:space="0" w:color="auto"/>
        <w:bottom w:val="none" w:sz="0" w:space="0" w:color="auto"/>
        <w:right w:val="none" w:sz="0" w:space="0" w:color="auto"/>
      </w:divBdr>
    </w:div>
    <w:div w:id="661586017">
      <w:bodyDiv w:val="1"/>
      <w:marLeft w:val="0"/>
      <w:marRight w:val="0"/>
      <w:marTop w:val="0"/>
      <w:marBottom w:val="0"/>
      <w:divBdr>
        <w:top w:val="none" w:sz="0" w:space="0" w:color="auto"/>
        <w:left w:val="none" w:sz="0" w:space="0" w:color="auto"/>
        <w:bottom w:val="none" w:sz="0" w:space="0" w:color="auto"/>
        <w:right w:val="none" w:sz="0" w:space="0" w:color="auto"/>
      </w:divBdr>
    </w:div>
    <w:div w:id="797341395">
      <w:bodyDiv w:val="1"/>
      <w:marLeft w:val="0"/>
      <w:marRight w:val="0"/>
      <w:marTop w:val="0"/>
      <w:marBottom w:val="0"/>
      <w:divBdr>
        <w:top w:val="none" w:sz="0" w:space="0" w:color="auto"/>
        <w:left w:val="none" w:sz="0" w:space="0" w:color="auto"/>
        <w:bottom w:val="none" w:sz="0" w:space="0" w:color="auto"/>
        <w:right w:val="none" w:sz="0" w:space="0" w:color="auto"/>
      </w:divBdr>
    </w:div>
    <w:div w:id="815071493">
      <w:bodyDiv w:val="1"/>
      <w:marLeft w:val="0"/>
      <w:marRight w:val="0"/>
      <w:marTop w:val="0"/>
      <w:marBottom w:val="0"/>
      <w:divBdr>
        <w:top w:val="none" w:sz="0" w:space="0" w:color="auto"/>
        <w:left w:val="none" w:sz="0" w:space="0" w:color="auto"/>
        <w:bottom w:val="none" w:sz="0" w:space="0" w:color="auto"/>
        <w:right w:val="none" w:sz="0" w:space="0" w:color="auto"/>
      </w:divBdr>
    </w:div>
    <w:div w:id="1348869215">
      <w:bodyDiv w:val="1"/>
      <w:marLeft w:val="0"/>
      <w:marRight w:val="0"/>
      <w:marTop w:val="0"/>
      <w:marBottom w:val="0"/>
      <w:divBdr>
        <w:top w:val="none" w:sz="0" w:space="0" w:color="auto"/>
        <w:left w:val="none" w:sz="0" w:space="0" w:color="auto"/>
        <w:bottom w:val="none" w:sz="0" w:space="0" w:color="auto"/>
        <w:right w:val="none" w:sz="0" w:space="0" w:color="auto"/>
      </w:divBdr>
    </w:div>
    <w:div w:id="1371109732">
      <w:bodyDiv w:val="1"/>
      <w:marLeft w:val="0"/>
      <w:marRight w:val="0"/>
      <w:marTop w:val="0"/>
      <w:marBottom w:val="0"/>
      <w:divBdr>
        <w:top w:val="none" w:sz="0" w:space="0" w:color="auto"/>
        <w:left w:val="none" w:sz="0" w:space="0" w:color="auto"/>
        <w:bottom w:val="none" w:sz="0" w:space="0" w:color="auto"/>
        <w:right w:val="none" w:sz="0" w:space="0" w:color="auto"/>
      </w:divBdr>
    </w:div>
    <w:div w:id="1737170063">
      <w:bodyDiv w:val="1"/>
      <w:marLeft w:val="0"/>
      <w:marRight w:val="0"/>
      <w:marTop w:val="0"/>
      <w:marBottom w:val="0"/>
      <w:divBdr>
        <w:top w:val="none" w:sz="0" w:space="0" w:color="auto"/>
        <w:left w:val="none" w:sz="0" w:space="0" w:color="auto"/>
        <w:bottom w:val="none" w:sz="0" w:space="0" w:color="auto"/>
        <w:right w:val="none" w:sz="0" w:space="0" w:color="auto"/>
      </w:divBdr>
    </w:div>
    <w:div w:id="1747847103">
      <w:bodyDiv w:val="1"/>
      <w:marLeft w:val="0"/>
      <w:marRight w:val="0"/>
      <w:marTop w:val="0"/>
      <w:marBottom w:val="0"/>
      <w:divBdr>
        <w:top w:val="none" w:sz="0" w:space="0" w:color="auto"/>
        <w:left w:val="none" w:sz="0" w:space="0" w:color="auto"/>
        <w:bottom w:val="none" w:sz="0" w:space="0" w:color="auto"/>
        <w:right w:val="none" w:sz="0" w:space="0" w:color="auto"/>
      </w:divBdr>
    </w:div>
    <w:div w:id="20185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es\OneDrive%20-%20Nierstichting%20Nederland\Documenten\Aangepaste%20Office-sjablonen\Brief%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7AF55A7BA0748BF65383547017D3F" ma:contentTypeVersion="16" ma:contentTypeDescription="Een nieuw document maken." ma:contentTypeScope="" ma:versionID="6a58297771ac1b27d4f8ae3aebe57728">
  <xsd:schema xmlns:xsd="http://www.w3.org/2001/XMLSchema" xmlns:xs="http://www.w3.org/2001/XMLSchema" xmlns:p="http://schemas.microsoft.com/office/2006/metadata/properties" xmlns:ns2="ddd42757-ca94-4556-a52c-f6777b4e0fd2" xmlns:ns3="1d90323d-3b29-4f75-b614-3f9ae59e5b7f" targetNamespace="http://schemas.microsoft.com/office/2006/metadata/properties" ma:root="true" ma:fieldsID="b2b71bc77c73ee16816693dbb64ef24a" ns2:_="" ns3:_="">
    <xsd:import namespace="ddd42757-ca94-4556-a52c-f6777b4e0fd2"/>
    <xsd:import namespace="1d90323d-3b29-4f75-b614-3f9ae59e5b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42757-ca94-4556-a52c-f6777b4e0fd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d57da50-5dbd-48cb-af76-561e70f4d80f}" ma:internalName="TaxCatchAll" ma:showField="CatchAllData" ma:web="ddd42757-ca94-4556-a52c-f6777b4e0f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90323d-3b29-4f75-b614-3f9ae59e5b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207a336-a463-4a15-8b28-68e777b9f5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DD9EC-51FD-4E47-BBBA-6D58A548A0A2}"/>
</file>

<file path=customXml/itemProps2.xml><?xml version="1.0" encoding="utf-8"?>
<ds:datastoreItem xmlns:ds="http://schemas.openxmlformats.org/officeDocument/2006/customXml" ds:itemID="{E46427C2-E113-4BFB-9BA1-B9515FB7B78C}"/>
</file>

<file path=docProps/app.xml><?xml version="1.0" encoding="utf-8"?>
<Properties xmlns="http://schemas.openxmlformats.org/officeDocument/2006/extended-properties" xmlns:vt="http://schemas.openxmlformats.org/officeDocument/2006/docPropsVTypes">
  <Template>Brief sjabloon.dotx</Template>
  <TotalTime>6</TotalTime>
  <Pages>1</Pages>
  <Words>266</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Brief.dot</vt:lpstr>
    </vt:vector>
  </TitlesOfParts>
  <Company>Parity Solutions BV, Woerden</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Brief.dot</dc:title>
  <dc:subject>Briefsjabloon Nierstichting Huisstijltoepassing</dc:subject>
  <dc:creator>Cees de Krijger</dc:creator>
  <cp:keywords/>
  <dc:description>Versie 4 d.d. woensdag 11 april 2001</dc:description>
  <cp:lastModifiedBy>Cees de Krijger | Nierstichting</cp:lastModifiedBy>
  <cp:revision>5</cp:revision>
  <cp:lastPrinted>2020-11-06T11:08:00Z</cp:lastPrinted>
  <dcterms:created xsi:type="dcterms:W3CDTF">2021-09-10T13:32:00Z</dcterms:created>
  <dcterms:modified xsi:type="dcterms:W3CDTF">2023-02-03T15:47:00Z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Language">
    <vt:lpwstr>Nederlands</vt:lpwstr>
  </property>
  <property fmtid="{D5CDD505-2E9C-101B-9397-08002B2CF9AE}" pid="3" name="lngDoorkiesNummer">
    <vt:lpwstr>Doorkiesnummer</vt:lpwstr>
  </property>
  <property fmtid="{D5CDD505-2E9C-101B-9397-08002B2CF9AE}" pid="4" name="lngDatum">
    <vt:lpwstr>Datum</vt:lpwstr>
  </property>
  <property fmtid="{D5CDD505-2E9C-101B-9397-08002B2CF9AE}" pid="5" name="lngDirecteFax">
    <vt:lpwstr>Directe fax</vt:lpwstr>
  </property>
  <property fmtid="{D5CDD505-2E9C-101B-9397-08002B2CF9AE}" pid="6" name="lngEmail">
    <vt:lpwstr>E-mail</vt:lpwstr>
  </property>
  <property fmtid="{D5CDD505-2E9C-101B-9397-08002B2CF9AE}" pid="7" name="lngOnderwerp">
    <vt:lpwstr>Onderwerp</vt:lpwstr>
  </property>
  <property fmtid="{D5CDD505-2E9C-101B-9397-08002B2CF9AE}" pid="8" name="lngBlad">
    <vt:lpwstr>Blad</vt:lpwstr>
  </property>
  <property fmtid="{D5CDD505-2E9C-101B-9397-08002B2CF9AE}" pid="9" name="lngVan(Blad)">
    <vt:lpwstr>van</vt:lpwstr>
  </property>
  <property fmtid="{D5CDD505-2E9C-101B-9397-08002B2CF9AE}" pid="10" name="lngVan(Afzender)">
    <vt:lpwstr>Van</vt:lpwstr>
  </property>
  <property fmtid="{D5CDD505-2E9C-101B-9397-08002B2CF9AE}" pid="11" name="lngDatumFormaatLang">
    <vt:lpwstr>d MMMM yyyy</vt:lpwstr>
  </property>
</Properties>
</file>